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vertAnchor="page" w:horzAnchor="page" w:tblpX="6238" w:tblpY="8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20"/>
      </w:tblGrid>
      <w:tr w:rsidR="003A1080" w:rsidRPr="00E471BC" w:rsidTr="00AF5991">
        <w:tc>
          <w:tcPr>
            <w:tcW w:w="4820" w:type="dxa"/>
            <w:shd w:val="clear" w:color="auto" w:fill="auto"/>
          </w:tcPr>
          <w:p w:rsidR="003A1080" w:rsidRPr="00E471BC" w:rsidRDefault="003A1080" w:rsidP="00AF5991">
            <w:pPr>
              <w:pStyle w:val="BusinessdescriptorNN"/>
              <w:rPr>
                <w:lang w:val="cs-CZ"/>
              </w:rPr>
            </w:pPr>
          </w:p>
        </w:tc>
      </w:tr>
    </w:tbl>
    <w:p w:rsidR="003347C8" w:rsidRPr="00E471BC" w:rsidRDefault="003347C8" w:rsidP="00B740E1">
      <w:pPr>
        <w:pStyle w:val="BodytextNN"/>
        <w:rPr>
          <w:lang w:val="cs-CZ"/>
        </w:rPr>
      </w:pPr>
    </w:p>
    <w:tbl>
      <w:tblPr>
        <w:tblStyle w:val="Mkatabulky"/>
        <w:tblpPr w:vertAnchor="page" w:tblpY="22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61"/>
        <w:gridCol w:w="198"/>
        <w:gridCol w:w="6094"/>
      </w:tblGrid>
      <w:tr w:rsidR="008D205B" w:rsidRPr="00E471BC" w:rsidTr="003002C3">
        <w:trPr>
          <w:trHeight w:hRule="exact" w:val="283"/>
        </w:trPr>
        <w:tc>
          <w:tcPr>
            <w:tcW w:w="9353" w:type="dxa"/>
            <w:gridSpan w:val="3"/>
            <w:shd w:val="clear" w:color="auto" w:fill="auto"/>
          </w:tcPr>
          <w:p w:rsidR="008D205B" w:rsidRPr="00E471BC" w:rsidRDefault="008D205B" w:rsidP="003002C3">
            <w:pPr>
              <w:pStyle w:val="BodytextboldNN"/>
              <w:rPr>
                <w:lang w:val="cs-CZ"/>
              </w:rPr>
            </w:pPr>
          </w:p>
        </w:tc>
      </w:tr>
      <w:tr w:rsidR="008D205B" w:rsidRPr="00E471BC" w:rsidTr="003002C3">
        <w:trPr>
          <w:trHeight w:hRule="exact" w:val="454"/>
        </w:trPr>
        <w:tc>
          <w:tcPr>
            <w:tcW w:w="9353" w:type="dxa"/>
            <w:gridSpan w:val="3"/>
            <w:shd w:val="clear" w:color="auto" w:fill="auto"/>
          </w:tcPr>
          <w:p w:rsidR="008D205B" w:rsidRPr="00E471BC" w:rsidRDefault="00522781" w:rsidP="003002C3">
            <w:pPr>
              <w:pStyle w:val="DocumentnameNN"/>
              <w:rPr>
                <w:lang w:val="cs-CZ"/>
              </w:rPr>
            </w:pPr>
            <w:r w:rsidRPr="00E471BC">
              <w:rPr>
                <w:lang w:val="cs-CZ"/>
              </w:rPr>
              <w:t>Tisková zpráva</w:t>
            </w:r>
          </w:p>
        </w:tc>
      </w:tr>
      <w:tr w:rsidR="0026301E" w:rsidRPr="00E471BC" w:rsidTr="003002C3">
        <w:trPr>
          <w:trHeight w:hRule="exact" w:val="369"/>
        </w:trPr>
        <w:tc>
          <w:tcPr>
            <w:tcW w:w="3061" w:type="dxa"/>
            <w:shd w:val="clear" w:color="auto" w:fill="auto"/>
          </w:tcPr>
          <w:p w:rsidR="0026301E" w:rsidRDefault="0026301E" w:rsidP="003002C3">
            <w:pPr>
              <w:pStyle w:val="DocumentdataNN"/>
              <w:jc w:val="right"/>
              <w:rPr>
                <w:lang w:val="cs-CZ"/>
              </w:rPr>
            </w:pPr>
          </w:p>
          <w:p w:rsidR="00780779" w:rsidRDefault="00780779" w:rsidP="003002C3">
            <w:pPr>
              <w:pStyle w:val="DocumentdataNN"/>
              <w:jc w:val="right"/>
              <w:rPr>
                <w:lang w:val="cs-CZ"/>
              </w:rPr>
            </w:pPr>
          </w:p>
          <w:p w:rsidR="00780779" w:rsidRPr="00E471BC" w:rsidRDefault="00780779" w:rsidP="003002C3">
            <w:pPr>
              <w:pStyle w:val="DocumentdataNN"/>
              <w:jc w:val="right"/>
              <w:rPr>
                <w:lang w:val="cs-CZ"/>
              </w:rPr>
            </w:pPr>
          </w:p>
        </w:tc>
        <w:tc>
          <w:tcPr>
            <w:tcW w:w="198" w:type="dxa"/>
            <w:shd w:val="clear" w:color="auto" w:fill="auto"/>
          </w:tcPr>
          <w:p w:rsidR="0026301E" w:rsidRPr="00E471BC" w:rsidRDefault="0026301E" w:rsidP="003002C3">
            <w:pPr>
              <w:pStyle w:val="DocumentdataNN"/>
              <w:jc w:val="right"/>
              <w:rPr>
                <w:lang w:val="cs-CZ"/>
              </w:rPr>
            </w:pPr>
          </w:p>
        </w:tc>
        <w:tc>
          <w:tcPr>
            <w:tcW w:w="6094" w:type="dxa"/>
            <w:shd w:val="clear" w:color="auto" w:fill="auto"/>
          </w:tcPr>
          <w:p w:rsidR="0026301E" w:rsidRPr="00E471BC" w:rsidRDefault="0026301E" w:rsidP="003002C3">
            <w:pPr>
              <w:pStyle w:val="DocumentdataNN"/>
              <w:jc w:val="right"/>
              <w:rPr>
                <w:lang w:val="cs-CZ"/>
              </w:rPr>
            </w:pPr>
          </w:p>
        </w:tc>
      </w:tr>
      <w:tr w:rsidR="008D205B" w:rsidRPr="002E69B7" w:rsidTr="003002C3">
        <w:trPr>
          <w:trHeight w:hRule="exact" w:val="1134"/>
        </w:trPr>
        <w:tc>
          <w:tcPr>
            <w:tcW w:w="9353" w:type="dxa"/>
            <w:gridSpan w:val="3"/>
            <w:shd w:val="clear" w:color="auto" w:fill="auto"/>
          </w:tcPr>
          <w:p w:rsidR="008D1905" w:rsidRPr="008D1905" w:rsidRDefault="00690C5D" w:rsidP="002463C2">
            <w:pPr>
              <w:rPr>
                <w:rStyle w:val="TitleorangelightcharacterNN"/>
                <w:lang w:val="cs-CZ"/>
              </w:rPr>
            </w:pPr>
            <w:r>
              <w:rPr>
                <w:rStyle w:val="TitleorangelightcharacterNN"/>
                <w:lang w:val="cs-CZ"/>
              </w:rPr>
              <w:t xml:space="preserve">Firmám se daří, nabízejí </w:t>
            </w:r>
            <w:r w:rsidR="00670B53">
              <w:rPr>
                <w:rStyle w:val="TitleorangelightcharacterNN"/>
                <w:lang w:val="cs-CZ"/>
              </w:rPr>
              <w:t xml:space="preserve">zaměstnancům </w:t>
            </w:r>
            <w:r w:rsidR="002463C2">
              <w:rPr>
                <w:rStyle w:val="TitleorangelightcharacterNN"/>
                <w:lang w:val="cs-CZ"/>
              </w:rPr>
              <w:t xml:space="preserve">více </w:t>
            </w:r>
            <w:proofErr w:type="spellStart"/>
            <w:r w:rsidR="002463C2">
              <w:rPr>
                <w:rStyle w:val="TitleorangelightcharacterNN"/>
                <w:lang w:val="cs-CZ"/>
              </w:rPr>
              <w:t>b</w:t>
            </w:r>
            <w:r>
              <w:rPr>
                <w:rStyle w:val="TitleorangelightcharacterNN"/>
                <w:lang w:val="cs-CZ"/>
              </w:rPr>
              <w:t>enefit</w:t>
            </w:r>
            <w:r w:rsidR="002463C2">
              <w:rPr>
                <w:rStyle w:val="TitleorangelightcharacterNN"/>
                <w:lang w:val="cs-CZ"/>
              </w:rPr>
              <w:t>ů</w:t>
            </w:r>
            <w:proofErr w:type="spellEnd"/>
            <w:r>
              <w:rPr>
                <w:rStyle w:val="TitleorangelightcharacterNN"/>
                <w:lang w:val="cs-CZ"/>
              </w:rPr>
              <w:t xml:space="preserve"> než loni </w:t>
            </w:r>
          </w:p>
        </w:tc>
      </w:tr>
    </w:tbl>
    <w:p w:rsidR="003002C3" w:rsidRPr="00E471BC" w:rsidRDefault="003002C3" w:rsidP="009628EF">
      <w:pPr>
        <w:pStyle w:val="BodytextNN"/>
        <w:rPr>
          <w:lang w:val="cs-CZ"/>
        </w:rPr>
      </w:pPr>
    </w:p>
    <w:tbl>
      <w:tblPr>
        <w:tblStyle w:val="Mkatabulky"/>
        <w:tblpPr w:vertAnchor="page" w:tblpY="42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353"/>
      </w:tblGrid>
      <w:tr w:rsidR="008A34E7" w:rsidRPr="002E69B7" w:rsidTr="003002C3">
        <w:trPr>
          <w:trHeight w:val="261"/>
        </w:trPr>
        <w:tc>
          <w:tcPr>
            <w:tcW w:w="9353" w:type="dxa"/>
            <w:shd w:val="clear" w:color="auto" w:fill="auto"/>
          </w:tcPr>
          <w:p w:rsidR="008A34E7" w:rsidRPr="00E471BC" w:rsidRDefault="008A34E7" w:rsidP="00780779">
            <w:pPr>
              <w:pStyle w:val="SubtitleNN"/>
              <w:rPr>
                <w:lang w:val="cs-CZ"/>
              </w:rPr>
            </w:pPr>
          </w:p>
        </w:tc>
      </w:tr>
    </w:tbl>
    <w:p w:rsidR="004234D9" w:rsidRPr="00E471BC" w:rsidRDefault="003E5EEF" w:rsidP="00D860CA">
      <w:pPr>
        <w:pStyle w:val="JobtitleNN"/>
        <w:rPr>
          <w:b/>
          <w:lang w:val="cs-CZ"/>
        </w:rPr>
      </w:pPr>
      <w:r w:rsidRPr="00E471BC">
        <w:rPr>
          <w:lang w:val="cs-CZ"/>
        </w:rPr>
        <w:tab/>
      </w:r>
      <w:r w:rsidRPr="00E471BC">
        <w:rPr>
          <w:lang w:val="cs-CZ"/>
        </w:rPr>
        <w:tab/>
      </w:r>
      <w:r w:rsidRPr="00E471BC">
        <w:rPr>
          <w:lang w:val="cs-CZ"/>
        </w:rPr>
        <w:tab/>
      </w:r>
      <w:r w:rsidRPr="00E471BC">
        <w:rPr>
          <w:lang w:val="cs-CZ"/>
        </w:rPr>
        <w:tab/>
      </w:r>
      <w:r w:rsidRPr="00E471BC">
        <w:rPr>
          <w:lang w:val="cs-CZ"/>
        </w:rPr>
        <w:tab/>
      </w:r>
      <w:r w:rsidRPr="00E471BC">
        <w:rPr>
          <w:lang w:val="cs-CZ"/>
        </w:rPr>
        <w:tab/>
      </w:r>
      <w:r w:rsidRPr="00E471BC">
        <w:rPr>
          <w:lang w:val="cs-CZ"/>
        </w:rPr>
        <w:tab/>
      </w:r>
      <w:r w:rsidRPr="00E471BC">
        <w:rPr>
          <w:lang w:val="cs-CZ"/>
        </w:rPr>
        <w:tab/>
      </w:r>
      <w:r w:rsidRPr="00E471BC">
        <w:rPr>
          <w:lang w:val="cs-CZ"/>
        </w:rPr>
        <w:tab/>
      </w:r>
      <w:r w:rsidRPr="00E471BC">
        <w:rPr>
          <w:lang w:val="cs-CZ"/>
        </w:rPr>
        <w:tab/>
      </w:r>
      <w:r w:rsidRPr="00E471BC">
        <w:rPr>
          <w:lang w:val="cs-CZ"/>
        </w:rPr>
        <w:tab/>
      </w:r>
      <w:r w:rsidR="00661208" w:rsidRPr="00E471BC">
        <w:rPr>
          <w:b/>
          <w:lang w:val="cs-CZ"/>
        </w:rPr>
        <w:t>Praha</w:t>
      </w:r>
      <w:r w:rsidR="00661208" w:rsidRPr="00E471BC">
        <w:rPr>
          <w:lang w:val="cs-CZ"/>
        </w:rPr>
        <w:t xml:space="preserve"> </w:t>
      </w:r>
      <w:r w:rsidR="00081770">
        <w:rPr>
          <w:b/>
          <w:lang w:val="cs-CZ"/>
        </w:rPr>
        <w:t>25</w:t>
      </w:r>
      <w:r w:rsidR="00B83D6F" w:rsidRPr="00E471BC">
        <w:rPr>
          <w:b/>
          <w:lang w:val="cs-CZ"/>
        </w:rPr>
        <w:t>.</w:t>
      </w:r>
      <w:r w:rsidR="00081770">
        <w:rPr>
          <w:b/>
          <w:lang w:val="cs-CZ"/>
        </w:rPr>
        <w:t xml:space="preserve"> 8</w:t>
      </w:r>
      <w:r w:rsidR="00B83D6F" w:rsidRPr="00E471BC">
        <w:rPr>
          <w:b/>
          <w:lang w:val="cs-CZ"/>
        </w:rPr>
        <w:t>. 2015</w:t>
      </w:r>
    </w:p>
    <w:p w:rsidR="002D0DEE" w:rsidRPr="00E471BC" w:rsidRDefault="002D0DEE" w:rsidP="002D0DEE">
      <w:pPr>
        <w:pStyle w:val="BodytextNN"/>
        <w:rPr>
          <w:lang w:val="cs-CZ"/>
        </w:rPr>
      </w:pPr>
    </w:p>
    <w:p w:rsidR="002D0DEE" w:rsidRPr="00E471BC" w:rsidRDefault="002D0DEE" w:rsidP="002D0DEE">
      <w:pPr>
        <w:pStyle w:val="BodytextNN"/>
        <w:rPr>
          <w:lang w:val="cs-CZ"/>
        </w:rPr>
      </w:pPr>
    </w:p>
    <w:p w:rsidR="002D0DEE" w:rsidRPr="00E471BC" w:rsidRDefault="002D0DEE" w:rsidP="002D0DEE">
      <w:pPr>
        <w:pStyle w:val="BodytextNN"/>
        <w:rPr>
          <w:lang w:val="cs-CZ"/>
        </w:rPr>
      </w:pPr>
    </w:p>
    <w:p w:rsidR="00E471BC" w:rsidRPr="00E471BC" w:rsidRDefault="00690C5D" w:rsidP="00E471BC">
      <w:pPr>
        <w:pStyle w:val="BodytextNN"/>
        <w:rPr>
          <w:b/>
          <w:lang w:val="cs-CZ"/>
        </w:rPr>
      </w:pPr>
      <w:r>
        <w:rPr>
          <w:b/>
          <w:lang w:val="cs-CZ"/>
        </w:rPr>
        <w:t xml:space="preserve">České ekonomice </w:t>
      </w:r>
      <w:r w:rsidR="00486E13">
        <w:rPr>
          <w:b/>
          <w:lang w:val="cs-CZ"/>
        </w:rPr>
        <w:t xml:space="preserve">i firmám </w:t>
      </w:r>
      <w:r w:rsidR="001B2238">
        <w:rPr>
          <w:b/>
          <w:lang w:val="cs-CZ"/>
        </w:rPr>
        <w:t xml:space="preserve">se </w:t>
      </w:r>
      <w:r>
        <w:rPr>
          <w:b/>
          <w:lang w:val="cs-CZ"/>
        </w:rPr>
        <w:t>daří</w:t>
      </w:r>
      <w:r w:rsidR="00622CF1">
        <w:rPr>
          <w:b/>
          <w:lang w:val="cs-CZ"/>
        </w:rPr>
        <w:t>,</w:t>
      </w:r>
      <w:r w:rsidR="002E69B7">
        <w:rPr>
          <w:b/>
          <w:lang w:val="cs-CZ"/>
        </w:rPr>
        <w:t xml:space="preserve"> a </w:t>
      </w:r>
      <w:r w:rsidR="00FD338E">
        <w:rPr>
          <w:b/>
          <w:lang w:val="cs-CZ"/>
        </w:rPr>
        <w:t>to</w:t>
      </w:r>
      <w:r w:rsidR="002E69B7">
        <w:rPr>
          <w:b/>
          <w:lang w:val="cs-CZ"/>
        </w:rPr>
        <w:t xml:space="preserve"> se</w:t>
      </w:r>
      <w:r w:rsidR="00F737F4">
        <w:rPr>
          <w:b/>
          <w:lang w:val="cs-CZ"/>
        </w:rPr>
        <w:t xml:space="preserve"> pozitivně </w:t>
      </w:r>
      <w:r w:rsidR="00B53785">
        <w:rPr>
          <w:b/>
          <w:lang w:val="cs-CZ"/>
        </w:rPr>
        <w:t xml:space="preserve">odráží v </w:t>
      </w:r>
      <w:r w:rsidR="00F737F4">
        <w:rPr>
          <w:b/>
          <w:lang w:val="cs-CZ"/>
        </w:rPr>
        <w:t xml:space="preserve">nabídce zaměstnaneckých </w:t>
      </w:r>
      <w:r w:rsidR="00EA0220">
        <w:rPr>
          <w:b/>
          <w:lang w:val="cs-CZ"/>
        </w:rPr>
        <w:t>výho</w:t>
      </w:r>
      <w:r w:rsidR="007B7A04">
        <w:rPr>
          <w:b/>
          <w:lang w:val="cs-CZ"/>
        </w:rPr>
        <w:t>d</w:t>
      </w:r>
      <w:r w:rsidR="00EA0220">
        <w:rPr>
          <w:b/>
          <w:lang w:val="cs-CZ"/>
        </w:rPr>
        <w:t xml:space="preserve"> </w:t>
      </w:r>
      <w:r w:rsidR="00B53785">
        <w:rPr>
          <w:b/>
          <w:lang w:val="cs-CZ"/>
        </w:rPr>
        <w:t>–</w:t>
      </w:r>
      <w:r w:rsidR="002A508E">
        <w:rPr>
          <w:b/>
          <w:lang w:val="cs-CZ"/>
        </w:rPr>
        <w:t xml:space="preserve"> </w:t>
      </w:r>
      <w:r w:rsidR="00DF2538">
        <w:rPr>
          <w:b/>
          <w:lang w:val="cs-CZ"/>
        </w:rPr>
        <w:t>společnosti</w:t>
      </w:r>
      <w:r w:rsidR="002A508E">
        <w:rPr>
          <w:b/>
          <w:lang w:val="cs-CZ"/>
        </w:rPr>
        <w:t xml:space="preserve"> v Česku</w:t>
      </w:r>
      <w:r w:rsidR="00F737F4">
        <w:rPr>
          <w:b/>
          <w:lang w:val="cs-CZ"/>
        </w:rPr>
        <w:t xml:space="preserve"> </w:t>
      </w:r>
      <w:r w:rsidR="00456D7F">
        <w:rPr>
          <w:b/>
          <w:lang w:val="cs-CZ"/>
        </w:rPr>
        <w:t xml:space="preserve">jich </w:t>
      </w:r>
      <w:r w:rsidR="00F737F4">
        <w:rPr>
          <w:b/>
          <w:lang w:val="cs-CZ"/>
        </w:rPr>
        <w:t>poskytují v průměru 12</w:t>
      </w:r>
      <w:r w:rsidR="00A50E4D">
        <w:rPr>
          <w:b/>
          <w:lang w:val="cs-CZ"/>
        </w:rPr>
        <w:t xml:space="preserve">, tedy o </w:t>
      </w:r>
      <w:r w:rsidR="008D6983">
        <w:rPr>
          <w:b/>
          <w:lang w:val="cs-CZ"/>
        </w:rPr>
        <w:t>dv</w:t>
      </w:r>
      <w:r w:rsidR="00CA5933">
        <w:rPr>
          <w:b/>
          <w:lang w:val="cs-CZ"/>
        </w:rPr>
        <w:t>ě</w:t>
      </w:r>
      <w:r w:rsidR="008D6983">
        <w:rPr>
          <w:b/>
          <w:lang w:val="cs-CZ"/>
        </w:rPr>
        <w:t xml:space="preserve"> více než loni</w:t>
      </w:r>
      <w:r w:rsidR="00F737F4">
        <w:rPr>
          <w:b/>
          <w:lang w:val="cs-CZ"/>
        </w:rPr>
        <w:t xml:space="preserve">. </w:t>
      </w:r>
      <w:r w:rsidR="00670B53">
        <w:rPr>
          <w:b/>
          <w:lang w:val="cs-CZ"/>
        </w:rPr>
        <w:t>Nej</w:t>
      </w:r>
      <w:r w:rsidR="002A508E">
        <w:rPr>
          <w:b/>
          <w:lang w:val="cs-CZ"/>
        </w:rPr>
        <w:t xml:space="preserve">více nabízeným </w:t>
      </w:r>
      <w:r w:rsidR="00300F39">
        <w:rPr>
          <w:b/>
          <w:lang w:val="cs-CZ"/>
        </w:rPr>
        <w:t>benefitem zůstává již potřetí mobilní telefon</w:t>
      </w:r>
      <w:r w:rsidR="002E69B7">
        <w:rPr>
          <w:b/>
          <w:lang w:val="cs-CZ"/>
        </w:rPr>
        <w:t xml:space="preserve"> v nabídce </w:t>
      </w:r>
      <w:r w:rsidR="00300F39">
        <w:rPr>
          <w:b/>
          <w:lang w:val="cs-CZ"/>
        </w:rPr>
        <w:t>88 % firem a příspěvek na vzdělávání (83 %), který je dlouhodobě také nejdynamičtějším benefitem. Nejvě</w:t>
      </w:r>
      <w:r w:rsidR="00300F39">
        <w:rPr>
          <w:b/>
          <w:lang w:val="cs-CZ"/>
        </w:rPr>
        <w:t>t</w:t>
      </w:r>
      <w:r w:rsidR="00300F39">
        <w:rPr>
          <w:b/>
          <w:lang w:val="cs-CZ"/>
        </w:rPr>
        <w:t>ší meziroční nárůst zaznamenaly příspěvky na životní pojištění a na spoření na penzi (o</w:t>
      </w:r>
      <w:r w:rsidR="00300F39" w:rsidRPr="0038394A">
        <w:rPr>
          <w:b/>
          <w:lang w:val="cs-CZ"/>
        </w:rPr>
        <w:t xml:space="preserve"> </w:t>
      </w:r>
      <w:r w:rsidR="00300F39">
        <w:rPr>
          <w:b/>
          <w:lang w:val="cs-CZ"/>
        </w:rPr>
        <w:t>11 %, resp. 9 %)</w:t>
      </w:r>
      <w:r w:rsidR="00B20047">
        <w:rPr>
          <w:b/>
          <w:lang w:val="cs-CZ"/>
        </w:rPr>
        <w:t>, které</w:t>
      </w:r>
      <w:r w:rsidR="00E51D0C">
        <w:rPr>
          <w:b/>
          <w:lang w:val="cs-CZ"/>
        </w:rPr>
        <w:t xml:space="preserve"> tak</w:t>
      </w:r>
      <w:r w:rsidR="00B20047">
        <w:rPr>
          <w:b/>
          <w:lang w:val="cs-CZ"/>
        </w:rPr>
        <w:t xml:space="preserve"> dok</w:t>
      </w:r>
      <w:r w:rsidR="00B20047">
        <w:rPr>
          <w:b/>
          <w:lang w:val="cs-CZ"/>
        </w:rPr>
        <w:t>a</w:t>
      </w:r>
      <w:r w:rsidR="00B20047">
        <w:rPr>
          <w:b/>
          <w:lang w:val="cs-CZ"/>
        </w:rPr>
        <w:t xml:space="preserve">zují </w:t>
      </w:r>
      <w:r w:rsidR="002A508E">
        <w:rPr>
          <w:b/>
          <w:lang w:val="cs-CZ"/>
        </w:rPr>
        <w:t>rostoucí</w:t>
      </w:r>
      <w:r w:rsidR="00300F39">
        <w:rPr>
          <w:b/>
          <w:lang w:val="cs-CZ"/>
        </w:rPr>
        <w:t xml:space="preserve"> trend podpory dlouhodobých benefitů.</w:t>
      </w:r>
      <w:r w:rsidR="002E69B7">
        <w:rPr>
          <w:b/>
          <w:lang w:val="cs-CZ"/>
        </w:rPr>
        <w:t xml:space="preserve"> Na jednoho </w:t>
      </w:r>
      <w:r w:rsidR="00E51D0C">
        <w:rPr>
          <w:b/>
          <w:lang w:val="cs-CZ"/>
        </w:rPr>
        <w:t xml:space="preserve">řadového </w:t>
      </w:r>
      <w:r w:rsidR="002E69B7">
        <w:rPr>
          <w:b/>
          <w:lang w:val="cs-CZ"/>
        </w:rPr>
        <w:t xml:space="preserve">zaměstnance firmy v průměru vydají 10-15 tisíc </w:t>
      </w:r>
      <w:r w:rsidR="00FA715E">
        <w:rPr>
          <w:b/>
          <w:lang w:val="cs-CZ"/>
        </w:rPr>
        <w:t>korun</w:t>
      </w:r>
      <w:r w:rsidR="002E69B7">
        <w:rPr>
          <w:b/>
          <w:lang w:val="cs-CZ"/>
        </w:rPr>
        <w:t xml:space="preserve">. </w:t>
      </w:r>
      <w:r w:rsidR="00300F39">
        <w:rPr>
          <w:b/>
          <w:lang w:val="cs-CZ"/>
        </w:rPr>
        <w:t xml:space="preserve"> Vyplynulo to z tradičního průzkumu zaměstnaneckých výhod, který již v deváté vlně realizovala NN poji</w:t>
      </w:r>
      <w:r w:rsidR="00300F39">
        <w:rPr>
          <w:b/>
          <w:lang w:val="cs-CZ"/>
        </w:rPr>
        <w:t>š</w:t>
      </w:r>
      <w:r w:rsidR="00300F39">
        <w:rPr>
          <w:b/>
          <w:lang w:val="cs-CZ"/>
        </w:rPr>
        <w:t>ťovna a penzijní společnost ve spolupráci se Svazem průmyslu a dopravy ČR.</w:t>
      </w:r>
    </w:p>
    <w:p w:rsidR="00D633CA" w:rsidRDefault="00D633CA" w:rsidP="00F10E55">
      <w:pPr>
        <w:pStyle w:val="BodytextNN"/>
        <w:rPr>
          <w:lang w:val="cs-CZ"/>
        </w:rPr>
      </w:pPr>
    </w:p>
    <w:p w:rsidR="002463C2" w:rsidRPr="000B160F" w:rsidRDefault="002463C2" w:rsidP="002463C2">
      <w:pPr>
        <w:pStyle w:val="BodytextNN"/>
        <w:rPr>
          <w:i/>
          <w:lang w:val="cs-CZ"/>
        </w:rPr>
      </w:pPr>
      <w:r w:rsidRPr="00605979">
        <w:rPr>
          <w:lang w:val="cs-CZ"/>
        </w:rPr>
        <w:t xml:space="preserve">Firmy </w:t>
      </w:r>
      <w:r>
        <w:rPr>
          <w:lang w:val="cs-CZ"/>
        </w:rPr>
        <w:t>jsou v hodnocení své ekonomické situace poměrně optimistické. Za lepší v porovnání s minulým rokem ji považuje 39 % společností.</w:t>
      </w:r>
      <w:r w:rsidRPr="00605979">
        <w:rPr>
          <w:lang w:val="cs-CZ"/>
        </w:rPr>
        <w:t xml:space="preserve"> </w:t>
      </w:r>
      <w:r w:rsidRPr="00605979">
        <w:rPr>
          <w:i/>
          <w:lang w:val="cs-CZ"/>
        </w:rPr>
        <w:t>„</w:t>
      </w:r>
      <w:r>
        <w:rPr>
          <w:i/>
          <w:lang w:val="cs-CZ"/>
        </w:rPr>
        <w:t>Nálada firem v letošním roce je dost optimistická. Zejména v posledních měsících zaznamenáváme výraznou dynamiku růstu průmyslu a celé ekonomiky. Dobrou zprávou je, že zlepšující se kondice našich firem se projev</w:t>
      </w:r>
      <w:r>
        <w:rPr>
          <w:i/>
          <w:lang w:val="cs-CZ"/>
        </w:rPr>
        <w:t>u</w:t>
      </w:r>
      <w:r>
        <w:rPr>
          <w:i/>
          <w:lang w:val="cs-CZ"/>
        </w:rPr>
        <w:t xml:space="preserve">je u řady z nich potřebou přijímat nové pracovníky a udržet si je jak zvyšováním mezd, tak i </w:t>
      </w:r>
      <w:proofErr w:type="spellStart"/>
      <w:r>
        <w:rPr>
          <w:i/>
          <w:lang w:val="cs-CZ"/>
        </w:rPr>
        <w:t>benefity</w:t>
      </w:r>
      <w:proofErr w:type="spellEnd"/>
      <w:r>
        <w:rPr>
          <w:i/>
          <w:lang w:val="cs-CZ"/>
        </w:rPr>
        <w:t>,</w:t>
      </w:r>
      <w:r w:rsidRPr="00605979">
        <w:rPr>
          <w:i/>
          <w:lang w:val="cs-CZ"/>
        </w:rPr>
        <w:t>“</w:t>
      </w:r>
      <w:r>
        <w:rPr>
          <w:lang w:val="cs-CZ"/>
        </w:rPr>
        <w:t xml:space="preserve"> komentuje výsledky Radek </w:t>
      </w:r>
      <w:proofErr w:type="spellStart"/>
      <w:r>
        <w:rPr>
          <w:lang w:val="cs-CZ"/>
        </w:rPr>
        <w:t>Špicar</w:t>
      </w:r>
      <w:proofErr w:type="spellEnd"/>
      <w:r>
        <w:rPr>
          <w:lang w:val="cs-CZ"/>
        </w:rPr>
        <w:t>, viceprezident Svazu průmyslu a dopravy České republiky pro hospodářskou politiku a konkurencescho</w:t>
      </w:r>
      <w:r>
        <w:rPr>
          <w:lang w:val="cs-CZ"/>
        </w:rPr>
        <w:t>p</w:t>
      </w:r>
      <w:r>
        <w:rPr>
          <w:lang w:val="cs-CZ"/>
        </w:rPr>
        <w:t>nost.</w:t>
      </w:r>
    </w:p>
    <w:p w:rsidR="001D06A9" w:rsidRDefault="001D06A9" w:rsidP="00F10E55">
      <w:pPr>
        <w:pStyle w:val="BodytextNN"/>
        <w:rPr>
          <w:lang w:val="cs-CZ"/>
        </w:rPr>
      </w:pPr>
    </w:p>
    <w:p w:rsidR="005E0E84" w:rsidRDefault="005E0E84" w:rsidP="005E0E84">
      <w:pPr>
        <w:rPr>
          <w:lang w:val="cs-CZ"/>
        </w:rPr>
      </w:pPr>
      <w:r>
        <w:rPr>
          <w:lang w:val="cs-CZ"/>
        </w:rPr>
        <w:t xml:space="preserve">Dobrá kondice firem se promítla do rozšíření nabídky zaměstnaneckých benefitů. Firmy aktuálně nabízejí v průměru 12 zaměstnaneckých benefitů, o 2 více než loni. Společnosti, které svou situaci hodnotí v porovnání s loňským rokem jako lepší, jich nabízejí dokonce 13, ty s horšími vyhlídkami naopak jen 11. </w:t>
      </w:r>
      <w:r>
        <w:rPr>
          <w:i/>
          <w:lang w:val="cs-CZ"/>
        </w:rPr>
        <w:t>„</w:t>
      </w:r>
      <w:r w:rsidRPr="0026678D">
        <w:rPr>
          <w:i/>
          <w:lang w:val="cs-CZ"/>
        </w:rPr>
        <w:t>Na nabídku</w:t>
      </w:r>
      <w:r>
        <w:rPr>
          <w:i/>
          <w:lang w:val="cs-CZ"/>
        </w:rPr>
        <w:t xml:space="preserve"> benefitů</w:t>
      </w:r>
      <w:r w:rsidRPr="0026678D">
        <w:rPr>
          <w:i/>
          <w:lang w:val="cs-CZ"/>
        </w:rPr>
        <w:t xml:space="preserve"> má</w:t>
      </w:r>
      <w:r>
        <w:rPr>
          <w:i/>
          <w:lang w:val="cs-CZ"/>
        </w:rPr>
        <w:t xml:space="preserve"> </w:t>
      </w:r>
      <w:r w:rsidRPr="0026678D">
        <w:rPr>
          <w:i/>
          <w:lang w:val="cs-CZ"/>
        </w:rPr>
        <w:t xml:space="preserve">vliv </w:t>
      </w:r>
      <w:r>
        <w:rPr>
          <w:i/>
          <w:lang w:val="cs-CZ"/>
        </w:rPr>
        <w:t>také</w:t>
      </w:r>
      <w:r w:rsidRPr="0026678D">
        <w:rPr>
          <w:i/>
          <w:lang w:val="cs-CZ"/>
        </w:rPr>
        <w:t xml:space="preserve"> velikost </w:t>
      </w:r>
      <w:r>
        <w:rPr>
          <w:i/>
          <w:lang w:val="cs-CZ"/>
        </w:rPr>
        <w:t>spole</w:t>
      </w:r>
      <w:r>
        <w:rPr>
          <w:i/>
          <w:lang w:val="cs-CZ"/>
        </w:rPr>
        <w:t>č</w:t>
      </w:r>
      <w:r>
        <w:rPr>
          <w:i/>
          <w:lang w:val="cs-CZ"/>
        </w:rPr>
        <w:t>nosti, která je spojená s rozmanitostí pracovních pozic a tím i potřebou nabízet více druhů benefitů</w:t>
      </w:r>
      <w:r w:rsidRPr="0026678D">
        <w:rPr>
          <w:i/>
          <w:lang w:val="cs-CZ"/>
        </w:rPr>
        <w:t>. Malé firmy do 50 zaměstnanců poskytují průměrně 9 zaměstnaneckých výhod, podniky nad 250 zaměstnanců až 13</w:t>
      </w:r>
      <w:r>
        <w:rPr>
          <w:i/>
          <w:lang w:val="cs-CZ"/>
        </w:rPr>
        <w:t>. Samotné množství nabízených benefitů však není garancí spokojených a loajálních zaměstnanců,“</w:t>
      </w:r>
      <w:r>
        <w:rPr>
          <w:lang w:val="cs-CZ"/>
        </w:rPr>
        <w:t xml:space="preserve"> vysvětluje g</w:t>
      </w:r>
      <w:r w:rsidRPr="00FB14D8">
        <w:rPr>
          <w:lang w:val="cs-CZ"/>
        </w:rPr>
        <w:t>enerální ředitel obchodu NN pojišťovny a penzijní společnosti</w:t>
      </w:r>
      <w:r>
        <w:rPr>
          <w:lang w:val="cs-CZ"/>
        </w:rPr>
        <w:t xml:space="preserve"> Tomáš Nidetzký. </w:t>
      </w:r>
    </w:p>
    <w:p w:rsidR="005E0E84" w:rsidRPr="0055467B" w:rsidRDefault="005E0E84" w:rsidP="005E0E84">
      <w:pPr>
        <w:rPr>
          <w:b/>
          <w:lang w:val="cs-CZ"/>
        </w:rPr>
      </w:pPr>
    </w:p>
    <w:p w:rsidR="0055467B" w:rsidRPr="0055467B" w:rsidRDefault="0055467B" w:rsidP="0055467B">
      <w:pPr>
        <w:pStyle w:val="BodytextNN"/>
        <w:rPr>
          <w:b/>
          <w:lang w:val="cs-CZ"/>
        </w:rPr>
      </w:pPr>
      <w:r w:rsidRPr="0055467B">
        <w:rPr>
          <w:b/>
          <w:lang w:val="cs-CZ"/>
        </w:rPr>
        <w:t>Nejrychleji roste životní pojištění</w:t>
      </w:r>
    </w:p>
    <w:p w:rsidR="005E0E84" w:rsidRDefault="005E0E84" w:rsidP="005E0E84">
      <w:pPr>
        <w:rPr>
          <w:lang w:val="cs-CZ"/>
        </w:rPr>
      </w:pPr>
      <w:r>
        <w:rPr>
          <w:lang w:val="cs-CZ"/>
        </w:rPr>
        <w:t xml:space="preserve">Mezi nejčastěji poskytované zaměstnanecké výhody opět patří mobilní telefon (88 %), příspěvky na vzdělávání (83 %) a pitný režim (81 %). Ty jsou spolu s příspěvky na zdravotní péči a se služebním automobilem zároveň i nejstabilnějšími výhodami a v nabídce firem se na předních místech objevují již několik let. </w:t>
      </w:r>
      <w:r w:rsidR="007F3B47" w:rsidRPr="007F3B47">
        <w:rPr>
          <w:lang w:val="cs-CZ"/>
        </w:rPr>
        <w:t>Největší meziroční nárůst popularity zazn</w:t>
      </w:r>
      <w:r w:rsidR="007F3B47" w:rsidRPr="007F3B47">
        <w:rPr>
          <w:lang w:val="cs-CZ"/>
        </w:rPr>
        <w:t>a</w:t>
      </w:r>
      <w:r w:rsidR="007F3B47" w:rsidRPr="007F3B47">
        <w:rPr>
          <w:lang w:val="cs-CZ"/>
        </w:rPr>
        <w:t>menal benefit v podobě příspěvku na životní pojištění.</w:t>
      </w:r>
      <w:r>
        <w:rPr>
          <w:i/>
          <w:lang w:val="cs-CZ"/>
        </w:rPr>
        <w:t xml:space="preserve"> „Životní pojištění spolu s penzijním připojištěním jsou státem po</w:t>
      </w:r>
      <w:r>
        <w:rPr>
          <w:i/>
          <w:lang w:val="cs-CZ"/>
        </w:rPr>
        <w:t>d</w:t>
      </w:r>
      <w:r>
        <w:rPr>
          <w:i/>
          <w:lang w:val="cs-CZ"/>
        </w:rPr>
        <w:t xml:space="preserve">porované produkty – a to jak z pohledu zaměstnavatele, tak zaměstnanců – přičemž patří dlouhodobě mezi finančně </w:t>
      </w:r>
      <w:r>
        <w:rPr>
          <w:i/>
          <w:lang w:val="cs-CZ"/>
        </w:rPr>
        <w:lastRenderedPageBreak/>
        <w:t>nejzajímavější benefity. Přes dynamický růst popularity příspěvku na životní pojištění, zůstává ze strany zaměstnavatelů i zaměstnanců nedoceněna oblast rizikového životního pojištění, která je hlavní podstatou pojištění,</w:t>
      </w:r>
      <w:r w:rsidRPr="00FB14D8">
        <w:rPr>
          <w:i/>
          <w:lang w:val="cs-CZ"/>
        </w:rPr>
        <w:t>“</w:t>
      </w:r>
      <w:r>
        <w:rPr>
          <w:lang w:val="cs-CZ"/>
        </w:rPr>
        <w:t xml:space="preserve"> upřesňuje Tomáš Nidetzký</w:t>
      </w:r>
      <w:r w:rsidRPr="004D06BC">
        <w:rPr>
          <w:i/>
          <w:lang w:val="cs-CZ"/>
        </w:rPr>
        <w:t xml:space="preserve">. </w:t>
      </w:r>
      <w:r>
        <w:rPr>
          <w:lang w:val="cs-CZ"/>
        </w:rPr>
        <w:t>Nejvýrazněji se tento trend ukazuje u životního pojištění, na které v současnosti přispívá 60 % firem, o 11 % více než v loňském roce. Spoření na stáří podporuje o 9</w:t>
      </w:r>
      <w:r w:rsidRPr="002E69B7">
        <w:rPr>
          <w:lang w:val="cs-CZ"/>
        </w:rPr>
        <w:t> </w:t>
      </w:r>
      <w:r>
        <w:rPr>
          <w:lang w:val="cs-CZ"/>
        </w:rPr>
        <w:t xml:space="preserve">% více podniků než v roce 2014, tedy 77 %. </w:t>
      </w:r>
    </w:p>
    <w:p w:rsidR="005E0E84" w:rsidRDefault="005E0E84" w:rsidP="00F10E55">
      <w:pPr>
        <w:pStyle w:val="BodytextNN"/>
        <w:rPr>
          <w:lang w:val="cs-CZ"/>
        </w:rPr>
      </w:pPr>
    </w:p>
    <w:p w:rsidR="002463C2" w:rsidRDefault="002463C2" w:rsidP="002463C2">
      <w:pPr>
        <w:pStyle w:val="BodytextNN"/>
        <w:rPr>
          <w:lang w:val="cs-CZ"/>
        </w:rPr>
      </w:pPr>
      <w:r>
        <w:rPr>
          <w:lang w:val="cs-CZ"/>
        </w:rPr>
        <w:t xml:space="preserve">Na trend vzrůstající obliby dlouhodobých </w:t>
      </w:r>
      <w:proofErr w:type="spellStart"/>
      <w:r>
        <w:rPr>
          <w:lang w:val="cs-CZ"/>
        </w:rPr>
        <w:t>benefitů</w:t>
      </w:r>
      <w:proofErr w:type="spellEnd"/>
      <w:r>
        <w:rPr>
          <w:lang w:val="cs-CZ"/>
        </w:rPr>
        <w:t xml:space="preserve"> poukazují i další výsledky průzkumu. </w:t>
      </w:r>
      <w:r>
        <w:rPr>
          <w:i/>
          <w:lang w:val="cs-CZ"/>
        </w:rPr>
        <w:t xml:space="preserve">„Již pár let pozorujeme propad popularity věcných </w:t>
      </w:r>
      <w:proofErr w:type="spellStart"/>
      <w:r>
        <w:rPr>
          <w:i/>
          <w:lang w:val="cs-CZ"/>
        </w:rPr>
        <w:t>benefitů</w:t>
      </w:r>
      <w:proofErr w:type="spellEnd"/>
      <w:r>
        <w:rPr>
          <w:i/>
          <w:lang w:val="cs-CZ"/>
        </w:rPr>
        <w:t xml:space="preserve">, jako jsou </w:t>
      </w:r>
      <w:r w:rsidRPr="00DF1448">
        <w:rPr>
          <w:i/>
          <w:lang w:val="cs-CZ"/>
        </w:rPr>
        <w:t>stravenky, dary a jednorázové odměny</w:t>
      </w:r>
      <w:r>
        <w:rPr>
          <w:i/>
          <w:lang w:val="cs-CZ"/>
        </w:rPr>
        <w:t xml:space="preserve">. Tyto </w:t>
      </w:r>
      <w:proofErr w:type="spellStart"/>
      <w:r>
        <w:rPr>
          <w:i/>
          <w:lang w:val="cs-CZ"/>
        </w:rPr>
        <w:t>benefity</w:t>
      </w:r>
      <w:proofErr w:type="spellEnd"/>
      <w:r>
        <w:rPr>
          <w:i/>
          <w:lang w:val="cs-CZ"/>
        </w:rPr>
        <w:t xml:space="preserve"> mají pouze krátkodobou hodnotu a jsou do značné míry vnímány zaměstnanci jako samozřejmost. Dnes je trendem ukázat lidem, že zaměstnav</w:t>
      </w:r>
      <w:r>
        <w:rPr>
          <w:i/>
          <w:lang w:val="cs-CZ"/>
        </w:rPr>
        <w:t>a</w:t>
      </w:r>
      <w:r>
        <w:rPr>
          <w:i/>
          <w:lang w:val="cs-CZ"/>
        </w:rPr>
        <w:t>teli na nich záleží a že myslí i na jejich budoucnost, právě třeba prostřednictvím příspěvků na pojištění,</w:t>
      </w:r>
      <w:r w:rsidRPr="00DF1448">
        <w:rPr>
          <w:i/>
          <w:lang w:val="cs-CZ"/>
        </w:rPr>
        <w:t>“</w:t>
      </w:r>
      <w:r>
        <w:rPr>
          <w:lang w:val="cs-CZ"/>
        </w:rPr>
        <w:t xml:space="preserve"> doplňuje Radek </w:t>
      </w:r>
      <w:proofErr w:type="spellStart"/>
      <w:r>
        <w:rPr>
          <w:lang w:val="cs-CZ"/>
        </w:rPr>
        <w:t>Špicar</w:t>
      </w:r>
      <w:proofErr w:type="spellEnd"/>
      <w:r>
        <w:rPr>
          <w:lang w:val="cs-CZ"/>
        </w:rPr>
        <w:t>.</w:t>
      </w:r>
    </w:p>
    <w:p w:rsidR="00E94BD2" w:rsidRDefault="00E94BD2" w:rsidP="00F10E55">
      <w:pPr>
        <w:pStyle w:val="BodytextNN"/>
        <w:rPr>
          <w:lang w:val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6"/>
        <w:gridCol w:w="935"/>
        <w:gridCol w:w="981"/>
        <w:gridCol w:w="980"/>
        <w:gridCol w:w="935"/>
        <w:gridCol w:w="935"/>
        <w:gridCol w:w="918"/>
      </w:tblGrid>
      <w:tr w:rsidR="00E94BD2" w:rsidRPr="007E0EBA" w:rsidTr="00E94BD2">
        <w:trPr>
          <w:jc w:val="center"/>
        </w:trPr>
        <w:tc>
          <w:tcPr>
            <w:tcW w:w="3886" w:type="dxa"/>
            <w:vMerge w:val="restart"/>
            <w:shd w:val="clear" w:color="auto" w:fill="F79646"/>
            <w:vAlign w:val="center"/>
          </w:tcPr>
          <w:p w:rsidR="00E94BD2" w:rsidRPr="004831F9" w:rsidRDefault="00E94BD2" w:rsidP="00E94BD2">
            <w:pPr>
              <w:jc w:val="center"/>
              <w:rPr>
                <w:rFonts w:ascii="Arial" w:hAnsi="Arial" w:cs="Arial"/>
                <w:b/>
                <w:szCs w:val="19"/>
                <w:lang w:val="cs-CZ"/>
              </w:rPr>
            </w:pPr>
            <w:r w:rsidRPr="004831F9">
              <w:rPr>
                <w:rFonts w:ascii="Arial" w:hAnsi="Arial" w:cs="Arial"/>
                <w:b/>
                <w:szCs w:val="19"/>
                <w:lang w:val="cs-CZ"/>
              </w:rPr>
              <w:t>Zaměstnanecké benefity</w:t>
            </w:r>
          </w:p>
        </w:tc>
        <w:tc>
          <w:tcPr>
            <w:tcW w:w="5684" w:type="dxa"/>
            <w:gridSpan w:val="6"/>
            <w:shd w:val="clear" w:color="auto" w:fill="F79646"/>
          </w:tcPr>
          <w:p w:rsidR="00E94BD2" w:rsidRPr="004831F9" w:rsidRDefault="00E94BD2" w:rsidP="00E94BD2">
            <w:pPr>
              <w:jc w:val="center"/>
              <w:rPr>
                <w:rFonts w:ascii="Arial" w:hAnsi="Arial" w:cs="Arial"/>
                <w:b/>
                <w:szCs w:val="19"/>
                <w:lang w:val="cs-CZ"/>
              </w:rPr>
            </w:pPr>
            <w:r w:rsidRPr="004831F9">
              <w:rPr>
                <w:rFonts w:ascii="Arial" w:hAnsi="Arial" w:cs="Arial"/>
                <w:b/>
                <w:szCs w:val="19"/>
                <w:lang w:val="cs-CZ"/>
              </w:rPr>
              <w:t>Procento poskytujících firem</w:t>
            </w:r>
          </w:p>
        </w:tc>
      </w:tr>
      <w:tr w:rsidR="00E94BD2" w:rsidRPr="007E0EBA" w:rsidTr="00E94BD2">
        <w:trPr>
          <w:jc w:val="center"/>
        </w:trPr>
        <w:tc>
          <w:tcPr>
            <w:tcW w:w="3886" w:type="dxa"/>
            <w:vMerge/>
            <w:shd w:val="clear" w:color="auto" w:fill="F79646"/>
            <w:vAlign w:val="center"/>
          </w:tcPr>
          <w:p w:rsidR="00E94BD2" w:rsidRPr="004831F9" w:rsidRDefault="00E94BD2" w:rsidP="00E94BD2">
            <w:pPr>
              <w:rPr>
                <w:rFonts w:ascii="Arial" w:hAnsi="Arial" w:cs="Arial"/>
                <w:szCs w:val="19"/>
                <w:lang w:val="cs-CZ"/>
              </w:rPr>
            </w:pPr>
          </w:p>
        </w:tc>
        <w:tc>
          <w:tcPr>
            <w:tcW w:w="935" w:type="dxa"/>
            <w:shd w:val="clear" w:color="auto" w:fill="F79646"/>
            <w:vAlign w:val="center"/>
          </w:tcPr>
          <w:p w:rsidR="00E94BD2" w:rsidRPr="004831F9" w:rsidRDefault="00E94BD2" w:rsidP="00E94BD2">
            <w:pPr>
              <w:jc w:val="center"/>
              <w:rPr>
                <w:rFonts w:ascii="Arial" w:hAnsi="Arial" w:cs="Arial"/>
                <w:b/>
                <w:szCs w:val="19"/>
                <w:lang w:val="cs-CZ"/>
              </w:rPr>
            </w:pPr>
            <w:r w:rsidRPr="004831F9">
              <w:rPr>
                <w:rFonts w:ascii="Arial" w:hAnsi="Arial" w:cs="Arial"/>
                <w:b/>
                <w:szCs w:val="19"/>
                <w:lang w:val="cs-CZ"/>
              </w:rPr>
              <w:t>2010</w:t>
            </w:r>
          </w:p>
        </w:tc>
        <w:tc>
          <w:tcPr>
            <w:tcW w:w="981" w:type="dxa"/>
            <w:shd w:val="clear" w:color="auto" w:fill="F79646"/>
            <w:vAlign w:val="center"/>
          </w:tcPr>
          <w:p w:rsidR="00E94BD2" w:rsidRPr="004831F9" w:rsidRDefault="00E94BD2" w:rsidP="00E94BD2">
            <w:pPr>
              <w:jc w:val="center"/>
              <w:rPr>
                <w:rFonts w:ascii="Arial" w:hAnsi="Arial" w:cs="Arial"/>
                <w:b/>
                <w:szCs w:val="19"/>
                <w:lang w:val="cs-CZ"/>
              </w:rPr>
            </w:pPr>
            <w:r w:rsidRPr="004831F9">
              <w:rPr>
                <w:rFonts w:ascii="Arial" w:hAnsi="Arial" w:cs="Arial"/>
                <w:b/>
                <w:szCs w:val="19"/>
                <w:lang w:val="cs-CZ"/>
              </w:rPr>
              <w:t>2011</w:t>
            </w:r>
          </w:p>
        </w:tc>
        <w:tc>
          <w:tcPr>
            <w:tcW w:w="980" w:type="dxa"/>
            <w:shd w:val="clear" w:color="auto" w:fill="F79646"/>
            <w:vAlign w:val="center"/>
          </w:tcPr>
          <w:p w:rsidR="00E94BD2" w:rsidRPr="004831F9" w:rsidRDefault="00E94BD2" w:rsidP="00E94BD2">
            <w:pPr>
              <w:jc w:val="center"/>
              <w:rPr>
                <w:rFonts w:ascii="Arial" w:hAnsi="Arial" w:cs="Arial"/>
                <w:b/>
                <w:szCs w:val="19"/>
                <w:lang w:val="cs-CZ"/>
              </w:rPr>
            </w:pPr>
            <w:r w:rsidRPr="004831F9">
              <w:rPr>
                <w:rFonts w:ascii="Arial" w:hAnsi="Arial" w:cs="Arial"/>
                <w:b/>
                <w:szCs w:val="19"/>
                <w:lang w:val="cs-CZ"/>
              </w:rPr>
              <w:t>2012</w:t>
            </w:r>
          </w:p>
        </w:tc>
        <w:tc>
          <w:tcPr>
            <w:tcW w:w="935" w:type="dxa"/>
            <w:shd w:val="clear" w:color="auto" w:fill="F79646"/>
            <w:vAlign w:val="center"/>
          </w:tcPr>
          <w:p w:rsidR="00E94BD2" w:rsidRPr="004831F9" w:rsidRDefault="00E94BD2" w:rsidP="00E94BD2">
            <w:pPr>
              <w:jc w:val="center"/>
              <w:rPr>
                <w:rFonts w:ascii="Arial" w:hAnsi="Arial" w:cs="Arial"/>
                <w:b/>
                <w:szCs w:val="19"/>
                <w:lang w:val="cs-CZ"/>
              </w:rPr>
            </w:pPr>
            <w:r w:rsidRPr="004831F9">
              <w:rPr>
                <w:rFonts w:ascii="Arial" w:hAnsi="Arial" w:cs="Arial"/>
                <w:b/>
                <w:szCs w:val="19"/>
                <w:lang w:val="cs-CZ"/>
              </w:rPr>
              <w:t>2013</w:t>
            </w:r>
          </w:p>
        </w:tc>
        <w:tc>
          <w:tcPr>
            <w:tcW w:w="935" w:type="dxa"/>
            <w:shd w:val="clear" w:color="auto" w:fill="F79646"/>
            <w:vAlign w:val="center"/>
          </w:tcPr>
          <w:p w:rsidR="00E94BD2" w:rsidRPr="004831F9" w:rsidRDefault="00E94BD2" w:rsidP="00E94BD2">
            <w:pPr>
              <w:jc w:val="center"/>
              <w:rPr>
                <w:rFonts w:ascii="Arial" w:hAnsi="Arial" w:cs="Arial"/>
                <w:b/>
                <w:szCs w:val="19"/>
                <w:lang w:val="cs-CZ"/>
              </w:rPr>
            </w:pPr>
            <w:r w:rsidRPr="004831F9">
              <w:rPr>
                <w:rFonts w:ascii="Arial" w:hAnsi="Arial" w:cs="Arial"/>
                <w:b/>
                <w:szCs w:val="19"/>
                <w:lang w:val="cs-CZ"/>
              </w:rPr>
              <w:t>2014</w:t>
            </w:r>
          </w:p>
        </w:tc>
        <w:tc>
          <w:tcPr>
            <w:tcW w:w="918" w:type="dxa"/>
            <w:shd w:val="clear" w:color="auto" w:fill="F79646"/>
          </w:tcPr>
          <w:p w:rsidR="00E94BD2" w:rsidRPr="004831F9" w:rsidRDefault="00E94BD2" w:rsidP="00E94BD2">
            <w:pPr>
              <w:jc w:val="center"/>
              <w:rPr>
                <w:rFonts w:ascii="Arial" w:hAnsi="Arial" w:cs="Arial"/>
                <w:b/>
                <w:szCs w:val="19"/>
                <w:lang w:val="cs-CZ"/>
              </w:rPr>
            </w:pPr>
            <w:r w:rsidRPr="004831F9">
              <w:rPr>
                <w:rFonts w:ascii="Arial" w:hAnsi="Arial" w:cs="Arial"/>
                <w:b/>
                <w:szCs w:val="19"/>
                <w:lang w:val="cs-CZ"/>
              </w:rPr>
              <w:t>2015</w:t>
            </w:r>
          </w:p>
        </w:tc>
      </w:tr>
      <w:tr w:rsidR="00E94BD2" w:rsidRPr="007E0EBA" w:rsidTr="00E94BD2">
        <w:trPr>
          <w:jc w:val="center"/>
        </w:trPr>
        <w:tc>
          <w:tcPr>
            <w:tcW w:w="3886" w:type="dxa"/>
            <w:shd w:val="clear" w:color="auto" w:fill="FDE9D9"/>
            <w:vAlign w:val="center"/>
          </w:tcPr>
          <w:p w:rsidR="00E94BD2" w:rsidRPr="004831F9" w:rsidRDefault="00E94BD2" w:rsidP="00E94BD2">
            <w:pPr>
              <w:rPr>
                <w:rFonts w:ascii="Arial" w:hAnsi="Arial" w:cs="Arial"/>
                <w:b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Mobilní telefon</w:t>
            </w:r>
          </w:p>
        </w:tc>
        <w:tc>
          <w:tcPr>
            <w:tcW w:w="935" w:type="dxa"/>
            <w:vAlign w:val="center"/>
          </w:tcPr>
          <w:p w:rsidR="00E94BD2" w:rsidRPr="004831F9" w:rsidRDefault="00E94BD2" w:rsidP="00E94BD2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80 %</w:t>
            </w:r>
          </w:p>
        </w:tc>
        <w:tc>
          <w:tcPr>
            <w:tcW w:w="981" w:type="dxa"/>
            <w:vAlign w:val="center"/>
          </w:tcPr>
          <w:p w:rsidR="00E94BD2" w:rsidRPr="004831F9" w:rsidRDefault="00E94BD2" w:rsidP="00E94BD2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84 %</w:t>
            </w:r>
          </w:p>
        </w:tc>
        <w:tc>
          <w:tcPr>
            <w:tcW w:w="980" w:type="dxa"/>
            <w:vAlign w:val="center"/>
          </w:tcPr>
          <w:p w:rsidR="00E94BD2" w:rsidRPr="004831F9" w:rsidRDefault="00E94BD2" w:rsidP="00E94BD2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75 %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E94BD2" w:rsidRPr="004831F9" w:rsidRDefault="00E94BD2" w:rsidP="00E94BD2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87 %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E94BD2" w:rsidRPr="004831F9" w:rsidRDefault="00E94BD2" w:rsidP="00E94BD2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89 %</w:t>
            </w:r>
          </w:p>
        </w:tc>
        <w:tc>
          <w:tcPr>
            <w:tcW w:w="918" w:type="dxa"/>
            <w:shd w:val="clear" w:color="auto" w:fill="FABF8F"/>
          </w:tcPr>
          <w:p w:rsidR="00E94BD2" w:rsidRPr="004831F9" w:rsidRDefault="00E94BD2" w:rsidP="00E94BD2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88 %</w:t>
            </w:r>
          </w:p>
        </w:tc>
      </w:tr>
      <w:tr w:rsidR="00E94BD2" w:rsidRPr="007E0EBA" w:rsidTr="00E94BD2">
        <w:trPr>
          <w:jc w:val="center"/>
        </w:trPr>
        <w:tc>
          <w:tcPr>
            <w:tcW w:w="3886" w:type="dxa"/>
            <w:shd w:val="clear" w:color="auto" w:fill="FDE9D9"/>
            <w:vAlign w:val="center"/>
          </w:tcPr>
          <w:p w:rsidR="00E94BD2" w:rsidRPr="004831F9" w:rsidRDefault="00E94BD2" w:rsidP="00E94BD2">
            <w:pPr>
              <w:rPr>
                <w:rFonts w:ascii="Arial" w:hAnsi="Arial" w:cs="Arial"/>
                <w:b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Vzdělávání</w:t>
            </w:r>
          </w:p>
        </w:tc>
        <w:tc>
          <w:tcPr>
            <w:tcW w:w="935" w:type="dxa"/>
            <w:vAlign w:val="center"/>
          </w:tcPr>
          <w:p w:rsidR="00E94BD2" w:rsidRPr="004831F9" w:rsidRDefault="00E94BD2" w:rsidP="00E94BD2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70 %</w:t>
            </w:r>
          </w:p>
        </w:tc>
        <w:tc>
          <w:tcPr>
            <w:tcW w:w="981" w:type="dxa"/>
            <w:vAlign w:val="center"/>
          </w:tcPr>
          <w:p w:rsidR="00E94BD2" w:rsidRPr="004831F9" w:rsidRDefault="00E94BD2" w:rsidP="00E94BD2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78 %</w:t>
            </w:r>
          </w:p>
        </w:tc>
        <w:tc>
          <w:tcPr>
            <w:tcW w:w="980" w:type="dxa"/>
            <w:vAlign w:val="center"/>
          </w:tcPr>
          <w:p w:rsidR="00E94BD2" w:rsidRPr="004831F9" w:rsidRDefault="00E94BD2" w:rsidP="00E94BD2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82 %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E94BD2" w:rsidRPr="004831F9" w:rsidRDefault="00E94BD2" w:rsidP="00E94BD2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85 %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E94BD2" w:rsidRPr="004831F9" w:rsidRDefault="00E94BD2" w:rsidP="00E94BD2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81 %</w:t>
            </w:r>
          </w:p>
        </w:tc>
        <w:tc>
          <w:tcPr>
            <w:tcW w:w="918" w:type="dxa"/>
            <w:shd w:val="clear" w:color="auto" w:fill="FABF8F"/>
          </w:tcPr>
          <w:p w:rsidR="00E94BD2" w:rsidRPr="004831F9" w:rsidRDefault="00E94BD2" w:rsidP="00E94BD2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83 %</w:t>
            </w:r>
          </w:p>
        </w:tc>
      </w:tr>
      <w:tr w:rsidR="00E94BD2" w:rsidRPr="007E0EBA" w:rsidTr="00E94BD2">
        <w:trPr>
          <w:jc w:val="center"/>
        </w:trPr>
        <w:tc>
          <w:tcPr>
            <w:tcW w:w="3886" w:type="dxa"/>
            <w:shd w:val="clear" w:color="auto" w:fill="FDE9D9"/>
            <w:vAlign w:val="center"/>
          </w:tcPr>
          <w:p w:rsidR="00E94BD2" w:rsidRPr="004831F9" w:rsidRDefault="00E94BD2" w:rsidP="00E94BD2">
            <w:pPr>
              <w:rPr>
                <w:rFonts w:ascii="Arial" w:hAnsi="Arial" w:cs="Arial"/>
                <w:b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Pitný režim</w:t>
            </w:r>
          </w:p>
        </w:tc>
        <w:tc>
          <w:tcPr>
            <w:tcW w:w="935" w:type="dxa"/>
            <w:vAlign w:val="center"/>
          </w:tcPr>
          <w:p w:rsidR="00E94BD2" w:rsidRPr="004831F9" w:rsidRDefault="00E94BD2" w:rsidP="00E94BD2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71 %</w:t>
            </w:r>
          </w:p>
        </w:tc>
        <w:tc>
          <w:tcPr>
            <w:tcW w:w="981" w:type="dxa"/>
            <w:vAlign w:val="center"/>
          </w:tcPr>
          <w:p w:rsidR="00E94BD2" w:rsidRPr="004831F9" w:rsidRDefault="00E94BD2" w:rsidP="00E94BD2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79 %</w:t>
            </w:r>
          </w:p>
        </w:tc>
        <w:tc>
          <w:tcPr>
            <w:tcW w:w="980" w:type="dxa"/>
            <w:vAlign w:val="center"/>
          </w:tcPr>
          <w:p w:rsidR="00E94BD2" w:rsidRPr="004831F9" w:rsidRDefault="00E94BD2" w:rsidP="00E94BD2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71 %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E94BD2" w:rsidRPr="004831F9" w:rsidRDefault="00E94BD2" w:rsidP="00E94BD2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82 %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E94BD2" w:rsidRPr="004831F9" w:rsidRDefault="00E94BD2" w:rsidP="00E94BD2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75 %</w:t>
            </w:r>
          </w:p>
        </w:tc>
        <w:tc>
          <w:tcPr>
            <w:tcW w:w="918" w:type="dxa"/>
            <w:shd w:val="clear" w:color="auto" w:fill="FABF8F"/>
          </w:tcPr>
          <w:p w:rsidR="00E94BD2" w:rsidRPr="004831F9" w:rsidRDefault="00E94BD2" w:rsidP="00E94BD2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81 %</w:t>
            </w:r>
          </w:p>
        </w:tc>
      </w:tr>
      <w:tr w:rsidR="00E94BD2" w:rsidRPr="007E0EBA" w:rsidTr="00E94BD2">
        <w:trPr>
          <w:jc w:val="center"/>
        </w:trPr>
        <w:tc>
          <w:tcPr>
            <w:tcW w:w="3886" w:type="dxa"/>
            <w:shd w:val="clear" w:color="auto" w:fill="FDE9D9"/>
            <w:vAlign w:val="center"/>
          </w:tcPr>
          <w:p w:rsidR="00E94BD2" w:rsidRPr="004831F9" w:rsidRDefault="00E94BD2" w:rsidP="00E94BD2">
            <w:pPr>
              <w:rPr>
                <w:rFonts w:ascii="Arial" w:hAnsi="Arial" w:cs="Arial"/>
                <w:b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Lékařské prohlídky</w:t>
            </w:r>
          </w:p>
        </w:tc>
        <w:tc>
          <w:tcPr>
            <w:tcW w:w="935" w:type="dxa"/>
            <w:vAlign w:val="center"/>
          </w:tcPr>
          <w:p w:rsidR="00E94BD2" w:rsidRPr="004831F9" w:rsidRDefault="00E94BD2" w:rsidP="00E94BD2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-</w:t>
            </w:r>
          </w:p>
        </w:tc>
        <w:tc>
          <w:tcPr>
            <w:tcW w:w="981" w:type="dxa"/>
            <w:vAlign w:val="center"/>
          </w:tcPr>
          <w:p w:rsidR="00E94BD2" w:rsidRPr="004831F9" w:rsidRDefault="00E94BD2" w:rsidP="00E94BD2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-</w:t>
            </w:r>
          </w:p>
        </w:tc>
        <w:tc>
          <w:tcPr>
            <w:tcW w:w="980" w:type="dxa"/>
            <w:vAlign w:val="center"/>
          </w:tcPr>
          <w:p w:rsidR="00E94BD2" w:rsidRPr="004831F9" w:rsidRDefault="00E94BD2" w:rsidP="00E94BD2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-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E94BD2" w:rsidRPr="004831F9" w:rsidRDefault="00E94BD2" w:rsidP="00E94BD2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75 %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E94BD2" w:rsidRPr="00D621E0" w:rsidRDefault="00E94BD2" w:rsidP="00E94BD2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D621E0">
              <w:rPr>
                <w:rFonts w:ascii="Arial" w:hAnsi="Arial" w:cs="Arial"/>
                <w:szCs w:val="19"/>
                <w:lang w:val="cs-CZ"/>
              </w:rPr>
              <w:t>78 %</w:t>
            </w:r>
          </w:p>
        </w:tc>
        <w:tc>
          <w:tcPr>
            <w:tcW w:w="918" w:type="dxa"/>
            <w:shd w:val="clear" w:color="auto" w:fill="FABF8F"/>
          </w:tcPr>
          <w:p w:rsidR="00E94BD2" w:rsidRPr="004831F9" w:rsidRDefault="00E94BD2" w:rsidP="00E94BD2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77 %</w:t>
            </w:r>
          </w:p>
        </w:tc>
      </w:tr>
      <w:tr w:rsidR="004831F9" w:rsidRPr="007E0EBA" w:rsidTr="00E94BD2">
        <w:trPr>
          <w:jc w:val="center"/>
        </w:trPr>
        <w:tc>
          <w:tcPr>
            <w:tcW w:w="3886" w:type="dxa"/>
            <w:shd w:val="clear" w:color="auto" w:fill="FDE9D9"/>
            <w:vAlign w:val="center"/>
          </w:tcPr>
          <w:p w:rsidR="004831F9" w:rsidRPr="004831F9" w:rsidRDefault="004831F9" w:rsidP="004831F9">
            <w:pPr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Příspěvek na penzijní připojištění</w:t>
            </w:r>
          </w:p>
        </w:tc>
        <w:tc>
          <w:tcPr>
            <w:tcW w:w="935" w:type="dxa"/>
            <w:vAlign w:val="center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60 %</w:t>
            </w:r>
          </w:p>
        </w:tc>
        <w:tc>
          <w:tcPr>
            <w:tcW w:w="981" w:type="dxa"/>
            <w:vAlign w:val="center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71 %</w:t>
            </w:r>
          </w:p>
        </w:tc>
        <w:tc>
          <w:tcPr>
            <w:tcW w:w="980" w:type="dxa"/>
            <w:vAlign w:val="center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74 %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68 %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831F9" w:rsidRPr="00D621E0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D621E0">
              <w:rPr>
                <w:rFonts w:ascii="Arial" w:hAnsi="Arial" w:cs="Arial"/>
                <w:szCs w:val="19"/>
                <w:lang w:val="cs-CZ"/>
              </w:rPr>
              <w:t>68 %</w:t>
            </w:r>
          </w:p>
        </w:tc>
        <w:tc>
          <w:tcPr>
            <w:tcW w:w="918" w:type="dxa"/>
            <w:shd w:val="clear" w:color="auto" w:fill="FABF8F"/>
          </w:tcPr>
          <w:p w:rsidR="004831F9" w:rsidRPr="00D621E0" w:rsidRDefault="004831F9" w:rsidP="004831F9">
            <w:pPr>
              <w:jc w:val="center"/>
              <w:rPr>
                <w:rFonts w:ascii="Arial" w:hAnsi="Arial" w:cs="Arial"/>
                <w:b/>
                <w:color w:val="008000"/>
                <w:szCs w:val="19"/>
                <w:lang w:val="cs-CZ"/>
              </w:rPr>
            </w:pPr>
            <w:r w:rsidRPr="00D621E0">
              <w:rPr>
                <w:rFonts w:ascii="Arial" w:hAnsi="Arial" w:cs="Arial"/>
                <w:b/>
                <w:color w:val="008000"/>
                <w:szCs w:val="19"/>
                <w:lang w:val="cs-CZ"/>
              </w:rPr>
              <w:t>77 %</w:t>
            </w:r>
          </w:p>
        </w:tc>
      </w:tr>
      <w:tr w:rsidR="004831F9" w:rsidRPr="007E0EBA" w:rsidTr="00E94BD2">
        <w:trPr>
          <w:jc w:val="center"/>
        </w:trPr>
        <w:tc>
          <w:tcPr>
            <w:tcW w:w="3886" w:type="dxa"/>
            <w:shd w:val="clear" w:color="auto" w:fill="FDE9D9"/>
            <w:vAlign w:val="center"/>
          </w:tcPr>
          <w:p w:rsidR="004831F9" w:rsidRPr="004831F9" w:rsidRDefault="004831F9" w:rsidP="004831F9">
            <w:pPr>
              <w:rPr>
                <w:rFonts w:ascii="Arial" w:hAnsi="Arial" w:cs="Arial"/>
                <w:b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Služební automobil</w:t>
            </w:r>
          </w:p>
        </w:tc>
        <w:tc>
          <w:tcPr>
            <w:tcW w:w="935" w:type="dxa"/>
            <w:vAlign w:val="center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75 %</w:t>
            </w:r>
          </w:p>
        </w:tc>
        <w:tc>
          <w:tcPr>
            <w:tcW w:w="981" w:type="dxa"/>
            <w:vAlign w:val="center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80 %</w:t>
            </w:r>
          </w:p>
        </w:tc>
        <w:tc>
          <w:tcPr>
            <w:tcW w:w="980" w:type="dxa"/>
            <w:vAlign w:val="center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75 %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76 %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831F9" w:rsidRPr="00D621E0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D621E0">
              <w:rPr>
                <w:rFonts w:ascii="Arial" w:hAnsi="Arial" w:cs="Arial"/>
                <w:szCs w:val="19"/>
                <w:lang w:val="cs-CZ"/>
              </w:rPr>
              <w:t>74 %</w:t>
            </w:r>
          </w:p>
        </w:tc>
        <w:tc>
          <w:tcPr>
            <w:tcW w:w="918" w:type="dxa"/>
            <w:shd w:val="clear" w:color="auto" w:fill="FABF8F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73 %</w:t>
            </w:r>
          </w:p>
        </w:tc>
      </w:tr>
      <w:tr w:rsidR="00E94BD2" w:rsidRPr="007E0EBA" w:rsidTr="00E94BD2">
        <w:trPr>
          <w:jc w:val="center"/>
        </w:trPr>
        <w:tc>
          <w:tcPr>
            <w:tcW w:w="3886" w:type="dxa"/>
            <w:shd w:val="clear" w:color="auto" w:fill="FDE9D9"/>
            <w:vAlign w:val="center"/>
          </w:tcPr>
          <w:p w:rsidR="00E94BD2" w:rsidRPr="004831F9" w:rsidRDefault="00E94BD2" w:rsidP="00E94BD2">
            <w:pPr>
              <w:rPr>
                <w:rFonts w:ascii="Arial" w:hAnsi="Arial" w:cs="Arial"/>
                <w:b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Stravenky</w:t>
            </w:r>
          </w:p>
        </w:tc>
        <w:tc>
          <w:tcPr>
            <w:tcW w:w="935" w:type="dxa"/>
            <w:vAlign w:val="center"/>
          </w:tcPr>
          <w:p w:rsidR="00E94BD2" w:rsidRPr="004831F9" w:rsidRDefault="00E94BD2" w:rsidP="00E94BD2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75 %</w:t>
            </w:r>
          </w:p>
        </w:tc>
        <w:tc>
          <w:tcPr>
            <w:tcW w:w="981" w:type="dxa"/>
            <w:vAlign w:val="center"/>
          </w:tcPr>
          <w:p w:rsidR="00E94BD2" w:rsidRPr="004831F9" w:rsidRDefault="00E94BD2" w:rsidP="00E94BD2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68 %</w:t>
            </w:r>
          </w:p>
        </w:tc>
        <w:tc>
          <w:tcPr>
            <w:tcW w:w="980" w:type="dxa"/>
            <w:vAlign w:val="center"/>
          </w:tcPr>
          <w:p w:rsidR="00E94BD2" w:rsidRPr="004831F9" w:rsidRDefault="00E94BD2" w:rsidP="00E94BD2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81 %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E94BD2" w:rsidRPr="004831F9" w:rsidRDefault="00E94BD2" w:rsidP="00E94BD2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82 %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E94BD2" w:rsidRPr="00D621E0" w:rsidRDefault="00E94BD2" w:rsidP="00E94BD2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D621E0">
              <w:rPr>
                <w:rFonts w:ascii="Arial" w:hAnsi="Arial" w:cs="Arial"/>
                <w:szCs w:val="19"/>
                <w:lang w:val="cs-CZ"/>
              </w:rPr>
              <w:t>74 %</w:t>
            </w:r>
          </w:p>
        </w:tc>
        <w:tc>
          <w:tcPr>
            <w:tcW w:w="918" w:type="dxa"/>
            <w:shd w:val="clear" w:color="auto" w:fill="FABF8F"/>
          </w:tcPr>
          <w:p w:rsidR="00E94BD2" w:rsidRPr="00D621E0" w:rsidRDefault="00E94BD2" w:rsidP="00E94BD2">
            <w:pPr>
              <w:jc w:val="center"/>
              <w:rPr>
                <w:rFonts w:ascii="Arial" w:hAnsi="Arial" w:cs="Arial"/>
                <w:b/>
                <w:color w:val="FF0000"/>
                <w:szCs w:val="19"/>
                <w:lang w:val="cs-CZ"/>
              </w:rPr>
            </w:pPr>
            <w:r w:rsidRPr="00D621E0">
              <w:rPr>
                <w:rFonts w:ascii="Arial" w:hAnsi="Arial" w:cs="Arial"/>
                <w:b/>
                <w:color w:val="FF0000"/>
                <w:szCs w:val="19"/>
                <w:lang w:val="cs-CZ"/>
              </w:rPr>
              <w:t>72 %</w:t>
            </w:r>
          </w:p>
        </w:tc>
      </w:tr>
      <w:tr w:rsidR="004831F9" w:rsidRPr="007E0EBA" w:rsidTr="00E94BD2">
        <w:trPr>
          <w:jc w:val="center"/>
        </w:trPr>
        <w:tc>
          <w:tcPr>
            <w:tcW w:w="3886" w:type="dxa"/>
            <w:shd w:val="clear" w:color="auto" w:fill="FDE9D9"/>
            <w:vAlign w:val="center"/>
          </w:tcPr>
          <w:p w:rsidR="004831F9" w:rsidRPr="004831F9" w:rsidRDefault="004831F9" w:rsidP="004831F9">
            <w:pPr>
              <w:rPr>
                <w:rFonts w:ascii="Arial" w:hAnsi="Arial" w:cs="Arial"/>
                <w:b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Věcné dary/jednorázové odměny</w:t>
            </w:r>
          </w:p>
        </w:tc>
        <w:tc>
          <w:tcPr>
            <w:tcW w:w="935" w:type="dxa"/>
            <w:vAlign w:val="center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57 %</w:t>
            </w:r>
          </w:p>
        </w:tc>
        <w:tc>
          <w:tcPr>
            <w:tcW w:w="981" w:type="dxa"/>
            <w:vAlign w:val="center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64 %</w:t>
            </w:r>
          </w:p>
        </w:tc>
        <w:tc>
          <w:tcPr>
            <w:tcW w:w="980" w:type="dxa"/>
            <w:vAlign w:val="center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64 %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71 %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831F9" w:rsidRPr="00D621E0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D621E0">
              <w:rPr>
                <w:rFonts w:ascii="Arial" w:hAnsi="Arial" w:cs="Arial"/>
                <w:szCs w:val="19"/>
                <w:lang w:val="cs-CZ"/>
              </w:rPr>
              <w:t>71 %</w:t>
            </w:r>
          </w:p>
        </w:tc>
        <w:tc>
          <w:tcPr>
            <w:tcW w:w="918" w:type="dxa"/>
            <w:shd w:val="clear" w:color="auto" w:fill="FABF8F"/>
          </w:tcPr>
          <w:p w:rsidR="004831F9" w:rsidRPr="00D621E0" w:rsidRDefault="004831F9" w:rsidP="004831F9">
            <w:pPr>
              <w:jc w:val="center"/>
              <w:rPr>
                <w:rFonts w:ascii="Arial" w:hAnsi="Arial" w:cs="Arial"/>
                <w:b/>
                <w:color w:val="FF0000"/>
                <w:szCs w:val="19"/>
                <w:lang w:val="cs-CZ"/>
              </w:rPr>
            </w:pPr>
            <w:r w:rsidRPr="00D621E0">
              <w:rPr>
                <w:rFonts w:ascii="Arial" w:hAnsi="Arial" w:cs="Arial"/>
                <w:b/>
                <w:color w:val="FF0000"/>
                <w:szCs w:val="19"/>
                <w:lang w:val="cs-CZ"/>
              </w:rPr>
              <w:t>66 %</w:t>
            </w:r>
          </w:p>
        </w:tc>
      </w:tr>
      <w:tr w:rsidR="004831F9" w:rsidRPr="007E0EBA" w:rsidTr="00E94BD2">
        <w:trPr>
          <w:jc w:val="center"/>
        </w:trPr>
        <w:tc>
          <w:tcPr>
            <w:tcW w:w="3886" w:type="dxa"/>
            <w:shd w:val="clear" w:color="auto" w:fill="FDE9D9"/>
            <w:vAlign w:val="center"/>
          </w:tcPr>
          <w:p w:rsidR="004831F9" w:rsidRPr="004831F9" w:rsidRDefault="004831F9" w:rsidP="004831F9">
            <w:pPr>
              <w:rPr>
                <w:rFonts w:ascii="Arial" w:hAnsi="Arial" w:cs="Arial"/>
                <w:b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Příspěvek na životní pojištění</w:t>
            </w:r>
          </w:p>
        </w:tc>
        <w:tc>
          <w:tcPr>
            <w:tcW w:w="935" w:type="dxa"/>
            <w:vAlign w:val="center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39 %</w:t>
            </w:r>
          </w:p>
        </w:tc>
        <w:tc>
          <w:tcPr>
            <w:tcW w:w="981" w:type="dxa"/>
            <w:vAlign w:val="center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54 %</w:t>
            </w:r>
          </w:p>
        </w:tc>
        <w:tc>
          <w:tcPr>
            <w:tcW w:w="980" w:type="dxa"/>
            <w:vAlign w:val="center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43 %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53 %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831F9" w:rsidRPr="00D621E0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D621E0">
              <w:rPr>
                <w:rFonts w:ascii="Arial" w:hAnsi="Arial" w:cs="Arial"/>
                <w:szCs w:val="19"/>
                <w:lang w:val="cs-CZ"/>
              </w:rPr>
              <w:t>49 %</w:t>
            </w:r>
          </w:p>
        </w:tc>
        <w:tc>
          <w:tcPr>
            <w:tcW w:w="918" w:type="dxa"/>
            <w:shd w:val="clear" w:color="auto" w:fill="FABF8F"/>
          </w:tcPr>
          <w:p w:rsidR="004831F9" w:rsidRPr="00D621E0" w:rsidRDefault="004831F9" w:rsidP="004831F9">
            <w:pPr>
              <w:jc w:val="center"/>
              <w:rPr>
                <w:rFonts w:ascii="Arial" w:hAnsi="Arial" w:cs="Arial"/>
                <w:b/>
                <w:color w:val="008000"/>
                <w:szCs w:val="19"/>
                <w:lang w:val="cs-CZ"/>
              </w:rPr>
            </w:pPr>
            <w:r w:rsidRPr="00D621E0">
              <w:rPr>
                <w:rFonts w:ascii="Arial" w:hAnsi="Arial" w:cs="Arial"/>
                <w:b/>
                <w:color w:val="008000"/>
                <w:szCs w:val="19"/>
                <w:lang w:val="cs-CZ"/>
              </w:rPr>
              <w:t>60 %</w:t>
            </w:r>
          </w:p>
        </w:tc>
      </w:tr>
      <w:tr w:rsidR="004831F9" w:rsidRPr="007E0EBA" w:rsidTr="00E94BD2">
        <w:trPr>
          <w:jc w:val="center"/>
        </w:trPr>
        <w:tc>
          <w:tcPr>
            <w:tcW w:w="3886" w:type="dxa"/>
            <w:shd w:val="clear" w:color="auto" w:fill="FDE9D9"/>
            <w:vAlign w:val="center"/>
          </w:tcPr>
          <w:p w:rsidR="004831F9" w:rsidRPr="004831F9" w:rsidRDefault="004831F9" w:rsidP="004831F9">
            <w:pPr>
              <w:rPr>
                <w:rFonts w:ascii="Arial" w:hAnsi="Arial" w:cs="Arial"/>
                <w:b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13. plat</w:t>
            </w:r>
          </w:p>
        </w:tc>
        <w:tc>
          <w:tcPr>
            <w:tcW w:w="935" w:type="dxa"/>
            <w:vAlign w:val="center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32 %</w:t>
            </w:r>
          </w:p>
        </w:tc>
        <w:tc>
          <w:tcPr>
            <w:tcW w:w="981" w:type="dxa"/>
            <w:vAlign w:val="center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37 %</w:t>
            </w:r>
          </w:p>
        </w:tc>
        <w:tc>
          <w:tcPr>
            <w:tcW w:w="980" w:type="dxa"/>
            <w:vAlign w:val="center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37 %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39 %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831F9" w:rsidRPr="00D621E0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D621E0">
              <w:rPr>
                <w:rFonts w:ascii="Arial" w:hAnsi="Arial" w:cs="Arial"/>
                <w:szCs w:val="19"/>
                <w:lang w:val="cs-CZ"/>
              </w:rPr>
              <w:t>39 %</w:t>
            </w:r>
          </w:p>
        </w:tc>
        <w:tc>
          <w:tcPr>
            <w:tcW w:w="918" w:type="dxa"/>
            <w:shd w:val="clear" w:color="auto" w:fill="FABF8F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47 %</w:t>
            </w:r>
          </w:p>
        </w:tc>
      </w:tr>
      <w:tr w:rsidR="004831F9" w:rsidRPr="007E0EBA" w:rsidTr="00E94BD2">
        <w:trPr>
          <w:jc w:val="center"/>
        </w:trPr>
        <w:tc>
          <w:tcPr>
            <w:tcW w:w="3886" w:type="dxa"/>
            <w:shd w:val="clear" w:color="auto" w:fill="FDE9D9"/>
            <w:vAlign w:val="center"/>
          </w:tcPr>
          <w:p w:rsidR="004831F9" w:rsidRPr="004831F9" w:rsidRDefault="004831F9" w:rsidP="004831F9">
            <w:pPr>
              <w:rPr>
                <w:rFonts w:ascii="Arial" w:hAnsi="Arial" w:cs="Arial"/>
                <w:b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Kultura</w:t>
            </w:r>
          </w:p>
        </w:tc>
        <w:tc>
          <w:tcPr>
            <w:tcW w:w="935" w:type="dxa"/>
            <w:vAlign w:val="center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29 %</w:t>
            </w:r>
          </w:p>
        </w:tc>
        <w:tc>
          <w:tcPr>
            <w:tcW w:w="981" w:type="dxa"/>
            <w:vAlign w:val="center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28 %</w:t>
            </w:r>
          </w:p>
        </w:tc>
        <w:tc>
          <w:tcPr>
            <w:tcW w:w="980" w:type="dxa"/>
            <w:vAlign w:val="center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33 %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41 %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35 %</w:t>
            </w:r>
          </w:p>
        </w:tc>
        <w:tc>
          <w:tcPr>
            <w:tcW w:w="918" w:type="dxa"/>
            <w:shd w:val="clear" w:color="auto" w:fill="FABF8F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42 %</w:t>
            </w:r>
          </w:p>
        </w:tc>
      </w:tr>
      <w:tr w:rsidR="004831F9" w:rsidRPr="007E0EBA" w:rsidTr="00E94BD2">
        <w:trPr>
          <w:jc w:val="center"/>
        </w:trPr>
        <w:tc>
          <w:tcPr>
            <w:tcW w:w="3886" w:type="dxa"/>
            <w:shd w:val="clear" w:color="auto" w:fill="FDE9D9"/>
            <w:vAlign w:val="center"/>
          </w:tcPr>
          <w:p w:rsidR="004831F9" w:rsidRPr="004831F9" w:rsidRDefault="004831F9" w:rsidP="004831F9">
            <w:pPr>
              <w:rPr>
                <w:rFonts w:ascii="Arial" w:hAnsi="Arial" w:cs="Arial"/>
                <w:b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Zaměstnanecké půjčky</w:t>
            </w:r>
          </w:p>
        </w:tc>
        <w:tc>
          <w:tcPr>
            <w:tcW w:w="935" w:type="dxa"/>
            <w:vAlign w:val="center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31 %</w:t>
            </w:r>
          </w:p>
        </w:tc>
        <w:tc>
          <w:tcPr>
            <w:tcW w:w="981" w:type="dxa"/>
            <w:vAlign w:val="center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32 %</w:t>
            </w:r>
          </w:p>
        </w:tc>
        <w:tc>
          <w:tcPr>
            <w:tcW w:w="980" w:type="dxa"/>
            <w:vAlign w:val="center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36 %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38 %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34 %</w:t>
            </w:r>
          </w:p>
        </w:tc>
        <w:tc>
          <w:tcPr>
            <w:tcW w:w="918" w:type="dxa"/>
            <w:shd w:val="clear" w:color="auto" w:fill="FABF8F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40 %</w:t>
            </w:r>
          </w:p>
        </w:tc>
      </w:tr>
      <w:tr w:rsidR="004831F9" w:rsidRPr="007E0EBA" w:rsidTr="00E94BD2">
        <w:trPr>
          <w:jc w:val="center"/>
        </w:trPr>
        <w:tc>
          <w:tcPr>
            <w:tcW w:w="3886" w:type="dxa"/>
            <w:shd w:val="clear" w:color="auto" w:fill="FDE9D9"/>
            <w:vAlign w:val="center"/>
          </w:tcPr>
          <w:p w:rsidR="004831F9" w:rsidRPr="004831F9" w:rsidRDefault="004831F9" w:rsidP="004831F9">
            <w:pPr>
              <w:rPr>
                <w:rFonts w:ascii="Arial" w:hAnsi="Arial" w:cs="Arial"/>
                <w:b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Zdraví (vitamíny, rehabilitace atd.)</w:t>
            </w:r>
          </w:p>
        </w:tc>
        <w:tc>
          <w:tcPr>
            <w:tcW w:w="935" w:type="dxa"/>
            <w:vAlign w:val="center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24 %</w:t>
            </w:r>
          </w:p>
        </w:tc>
        <w:tc>
          <w:tcPr>
            <w:tcW w:w="981" w:type="dxa"/>
            <w:vAlign w:val="center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31 %</w:t>
            </w:r>
          </w:p>
        </w:tc>
        <w:tc>
          <w:tcPr>
            <w:tcW w:w="980" w:type="dxa"/>
            <w:vAlign w:val="center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35 %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36 %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39 %</w:t>
            </w:r>
          </w:p>
        </w:tc>
        <w:tc>
          <w:tcPr>
            <w:tcW w:w="918" w:type="dxa"/>
            <w:shd w:val="clear" w:color="auto" w:fill="FABF8F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36 %</w:t>
            </w:r>
          </w:p>
        </w:tc>
      </w:tr>
      <w:tr w:rsidR="004831F9" w:rsidRPr="007E0EBA" w:rsidTr="00E94BD2">
        <w:trPr>
          <w:jc w:val="center"/>
        </w:trPr>
        <w:tc>
          <w:tcPr>
            <w:tcW w:w="3886" w:type="dxa"/>
            <w:shd w:val="clear" w:color="auto" w:fill="FDE9D9"/>
            <w:vAlign w:val="center"/>
          </w:tcPr>
          <w:p w:rsidR="004831F9" w:rsidRPr="004831F9" w:rsidRDefault="004831F9" w:rsidP="004831F9">
            <w:pPr>
              <w:rPr>
                <w:rFonts w:ascii="Arial" w:hAnsi="Arial" w:cs="Arial"/>
                <w:b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Sport</w:t>
            </w:r>
          </w:p>
        </w:tc>
        <w:tc>
          <w:tcPr>
            <w:tcW w:w="935" w:type="dxa"/>
            <w:vAlign w:val="center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33 %</w:t>
            </w:r>
          </w:p>
        </w:tc>
        <w:tc>
          <w:tcPr>
            <w:tcW w:w="981" w:type="dxa"/>
            <w:vAlign w:val="center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32 %</w:t>
            </w:r>
          </w:p>
        </w:tc>
        <w:tc>
          <w:tcPr>
            <w:tcW w:w="980" w:type="dxa"/>
            <w:vAlign w:val="center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39 %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40 %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42 %</w:t>
            </w:r>
          </w:p>
        </w:tc>
        <w:tc>
          <w:tcPr>
            <w:tcW w:w="918" w:type="dxa"/>
            <w:shd w:val="clear" w:color="auto" w:fill="FABF8F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35 %</w:t>
            </w:r>
          </w:p>
        </w:tc>
      </w:tr>
      <w:tr w:rsidR="004831F9" w:rsidRPr="007E0EBA" w:rsidTr="00E94BD2">
        <w:trPr>
          <w:trHeight w:val="262"/>
          <w:jc w:val="center"/>
        </w:trPr>
        <w:tc>
          <w:tcPr>
            <w:tcW w:w="3886" w:type="dxa"/>
            <w:shd w:val="clear" w:color="auto" w:fill="FDE9D9"/>
            <w:vAlign w:val="center"/>
          </w:tcPr>
          <w:p w:rsidR="004831F9" w:rsidRPr="004831F9" w:rsidRDefault="004831F9" w:rsidP="004831F9">
            <w:pPr>
              <w:rPr>
                <w:rFonts w:ascii="Arial" w:hAnsi="Arial" w:cs="Arial"/>
                <w:b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 xml:space="preserve">Dny volna tzv. </w:t>
            </w:r>
            <w:proofErr w:type="spellStart"/>
            <w:r w:rsidRPr="004831F9">
              <w:rPr>
                <w:rFonts w:ascii="Arial" w:hAnsi="Arial" w:cs="Arial"/>
                <w:szCs w:val="19"/>
                <w:lang w:val="cs-CZ"/>
              </w:rPr>
              <w:t>sick</w:t>
            </w:r>
            <w:proofErr w:type="spellEnd"/>
            <w:r w:rsidRPr="004831F9">
              <w:rPr>
                <w:rFonts w:ascii="Arial" w:hAnsi="Arial" w:cs="Arial"/>
                <w:szCs w:val="19"/>
                <w:lang w:val="cs-CZ"/>
              </w:rPr>
              <w:t xml:space="preserve"> </w:t>
            </w:r>
            <w:proofErr w:type="spellStart"/>
            <w:r w:rsidRPr="004831F9">
              <w:rPr>
                <w:rFonts w:ascii="Arial" w:hAnsi="Arial" w:cs="Arial"/>
                <w:szCs w:val="19"/>
                <w:lang w:val="cs-CZ"/>
              </w:rPr>
              <w:t>day</w:t>
            </w:r>
            <w:proofErr w:type="spellEnd"/>
          </w:p>
        </w:tc>
        <w:tc>
          <w:tcPr>
            <w:tcW w:w="935" w:type="dxa"/>
            <w:vAlign w:val="center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-</w:t>
            </w:r>
          </w:p>
        </w:tc>
        <w:tc>
          <w:tcPr>
            <w:tcW w:w="981" w:type="dxa"/>
            <w:vAlign w:val="center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-</w:t>
            </w:r>
          </w:p>
        </w:tc>
        <w:tc>
          <w:tcPr>
            <w:tcW w:w="980" w:type="dxa"/>
            <w:vAlign w:val="center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-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30 %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25 %</w:t>
            </w:r>
          </w:p>
        </w:tc>
        <w:tc>
          <w:tcPr>
            <w:tcW w:w="918" w:type="dxa"/>
            <w:shd w:val="clear" w:color="auto" w:fill="FABF8F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33 %</w:t>
            </w:r>
          </w:p>
        </w:tc>
      </w:tr>
      <w:tr w:rsidR="004831F9" w:rsidRPr="007E0EBA" w:rsidTr="00E94BD2">
        <w:trPr>
          <w:jc w:val="center"/>
        </w:trPr>
        <w:tc>
          <w:tcPr>
            <w:tcW w:w="3886" w:type="dxa"/>
            <w:shd w:val="clear" w:color="auto" w:fill="FDE9D9"/>
            <w:vAlign w:val="center"/>
          </w:tcPr>
          <w:p w:rsidR="004831F9" w:rsidRPr="004831F9" w:rsidRDefault="004831F9" w:rsidP="004831F9">
            <w:pPr>
              <w:rPr>
                <w:rFonts w:ascii="Arial" w:hAnsi="Arial" w:cs="Arial"/>
                <w:b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Očkování proti chřipce</w:t>
            </w:r>
          </w:p>
        </w:tc>
        <w:tc>
          <w:tcPr>
            <w:tcW w:w="935" w:type="dxa"/>
            <w:vAlign w:val="center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24 %</w:t>
            </w:r>
          </w:p>
        </w:tc>
        <w:tc>
          <w:tcPr>
            <w:tcW w:w="981" w:type="dxa"/>
            <w:vAlign w:val="center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28 %</w:t>
            </w:r>
          </w:p>
        </w:tc>
        <w:tc>
          <w:tcPr>
            <w:tcW w:w="980" w:type="dxa"/>
            <w:vAlign w:val="center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25 %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35 %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27 %</w:t>
            </w:r>
          </w:p>
        </w:tc>
        <w:tc>
          <w:tcPr>
            <w:tcW w:w="918" w:type="dxa"/>
            <w:shd w:val="clear" w:color="auto" w:fill="FABF8F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31 %</w:t>
            </w:r>
          </w:p>
        </w:tc>
      </w:tr>
      <w:tr w:rsidR="004831F9" w:rsidRPr="007E0EBA" w:rsidTr="00E94BD2">
        <w:trPr>
          <w:jc w:val="center"/>
        </w:trPr>
        <w:tc>
          <w:tcPr>
            <w:tcW w:w="3886" w:type="dxa"/>
            <w:shd w:val="clear" w:color="auto" w:fill="FDE9D9"/>
            <w:vAlign w:val="center"/>
          </w:tcPr>
          <w:p w:rsidR="004831F9" w:rsidRPr="004831F9" w:rsidRDefault="004831F9" w:rsidP="004831F9">
            <w:pPr>
              <w:rPr>
                <w:rFonts w:ascii="Arial" w:hAnsi="Arial" w:cs="Arial"/>
                <w:b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Příspěvek na dovolenou</w:t>
            </w:r>
          </w:p>
        </w:tc>
        <w:tc>
          <w:tcPr>
            <w:tcW w:w="935" w:type="dxa"/>
            <w:vAlign w:val="center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20 %</w:t>
            </w:r>
          </w:p>
        </w:tc>
        <w:tc>
          <w:tcPr>
            <w:tcW w:w="981" w:type="dxa"/>
            <w:vAlign w:val="center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24 %</w:t>
            </w:r>
          </w:p>
        </w:tc>
        <w:tc>
          <w:tcPr>
            <w:tcW w:w="980" w:type="dxa"/>
            <w:vAlign w:val="center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28 %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32 %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27 %</w:t>
            </w:r>
          </w:p>
        </w:tc>
        <w:tc>
          <w:tcPr>
            <w:tcW w:w="918" w:type="dxa"/>
            <w:shd w:val="clear" w:color="auto" w:fill="FABF8F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30 %</w:t>
            </w:r>
          </w:p>
        </w:tc>
      </w:tr>
      <w:tr w:rsidR="004831F9" w:rsidRPr="007E0EBA" w:rsidTr="00E94BD2">
        <w:trPr>
          <w:jc w:val="center"/>
        </w:trPr>
        <w:tc>
          <w:tcPr>
            <w:tcW w:w="3886" w:type="dxa"/>
            <w:shd w:val="clear" w:color="auto" w:fill="FDE9D9"/>
            <w:vAlign w:val="center"/>
          </w:tcPr>
          <w:p w:rsidR="004831F9" w:rsidRPr="004831F9" w:rsidRDefault="004831F9" w:rsidP="004831F9">
            <w:pPr>
              <w:rPr>
                <w:rFonts w:ascii="Arial" w:hAnsi="Arial" w:cs="Arial"/>
                <w:b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Flexi – poukázky</w:t>
            </w:r>
          </w:p>
        </w:tc>
        <w:tc>
          <w:tcPr>
            <w:tcW w:w="935" w:type="dxa"/>
            <w:vAlign w:val="center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14 %</w:t>
            </w:r>
          </w:p>
        </w:tc>
        <w:tc>
          <w:tcPr>
            <w:tcW w:w="981" w:type="dxa"/>
            <w:vAlign w:val="center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13 %</w:t>
            </w:r>
          </w:p>
        </w:tc>
        <w:tc>
          <w:tcPr>
            <w:tcW w:w="980" w:type="dxa"/>
            <w:vAlign w:val="center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12 %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24 %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26 %</w:t>
            </w:r>
          </w:p>
        </w:tc>
        <w:tc>
          <w:tcPr>
            <w:tcW w:w="918" w:type="dxa"/>
            <w:shd w:val="clear" w:color="auto" w:fill="FABF8F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24 %</w:t>
            </w:r>
          </w:p>
        </w:tc>
      </w:tr>
      <w:tr w:rsidR="004831F9" w:rsidRPr="007E0EBA" w:rsidTr="00E94BD2">
        <w:trPr>
          <w:jc w:val="center"/>
        </w:trPr>
        <w:tc>
          <w:tcPr>
            <w:tcW w:w="3886" w:type="dxa"/>
            <w:shd w:val="clear" w:color="auto" w:fill="FDE9D9"/>
            <w:vAlign w:val="center"/>
          </w:tcPr>
          <w:p w:rsidR="004831F9" w:rsidRPr="004831F9" w:rsidRDefault="004831F9" w:rsidP="004831F9">
            <w:pPr>
              <w:rPr>
                <w:rFonts w:ascii="Arial" w:hAnsi="Arial" w:cs="Arial"/>
                <w:b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Příspěvek na cestování do zaměstnání</w:t>
            </w:r>
          </w:p>
        </w:tc>
        <w:tc>
          <w:tcPr>
            <w:tcW w:w="935" w:type="dxa"/>
            <w:vAlign w:val="center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14 %</w:t>
            </w:r>
          </w:p>
        </w:tc>
        <w:tc>
          <w:tcPr>
            <w:tcW w:w="981" w:type="dxa"/>
            <w:vAlign w:val="center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20 %</w:t>
            </w:r>
          </w:p>
        </w:tc>
        <w:tc>
          <w:tcPr>
            <w:tcW w:w="980" w:type="dxa"/>
            <w:vAlign w:val="center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b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15 %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22 %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20 %</w:t>
            </w:r>
          </w:p>
        </w:tc>
        <w:tc>
          <w:tcPr>
            <w:tcW w:w="918" w:type="dxa"/>
            <w:shd w:val="clear" w:color="auto" w:fill="FABF8F"/>
          </w:tcPr>
          <w:p w:rsidR="004831F9" w:rsidRPr="004831F9" w:rsidRDefault="004831F9" w:rsidP="004831F9">
            <w:pPr>
              <w:jc w:val="center"/>
              <w:rPr>
                <w:rFonts w:ascii="Arial" w:hAnsi="Arial" w:cs="Arial"/>
                <w:szCs w:val="19"/>
                <w:lang w:val="cs-CZ"/>
              </w:rPr>
            </w:pPr>
            <w:r w:rsidRPr="004831F9">
              <w:rPr>
                <w:rFonts w:ascii="Arial" w:hAnsi="Arial" w:cs="Arial"/>
                <w:szCs w:val="19"/>
                <w:lang w:val="cs-CZ"/>
              </w:rPr>
              <w:t>14 %</w:t>
            </w:r>
          </w:p>
        </w:tc>
      </w:tr>
    </w:tbl>
    <w:p w:rsidR="00E94BD2" w:rsidRDefault="00E94BD2" w:rsidP="00F10E55">
      <w:pPr>
        <w:pStyle w:val="BodytextNN"/>
        <w:rPr>
          <w:lang w:val="cs-CZ"/>
        </w:rPr>
      </w:pPr>
    </w:p>
    <w:p w:rsidR="00780779" w:rsidRDefault="00780779" w:rsidP="00F10E55">
      <w:pPr>
        <w:pStyle w:val="BodytextNN"/>
        <w:rPr>
          <w:lang w:val="cs-CZ"/>
        </w:rPr>
      </w:pPr>
    </w:p>
    <w:p w:rsidR="00B73240" w:rsidRPr="00FE3E89" w:rsidRDefault="00980631" w:rsidP="00F10E55">
      <w:pPr>
        <w:pStyle w:val="BodytextNN"/>
        <w:rPr>
          <w:b/>
          <w:lang w:val="cs-CZ"/>
        </w:rPr>
      </w:pPr>
      <w:r w:rsidRPr="0035244A">
        <w:rPr>
          <w:b/>
          <w:lang w:val="cs-CZ"/>
        </w:rPr>
        <w:t>Táhnou jazykové kurzy</w:t>
      </w:r>
      <w:r w:rsidR="004C6F9E" w:rsidRPr="0035244A">
        <w:rPr>
          <w:b/>
          <w:lang w:val="cs-CZ"/>
        </w:rPr>
        <w:t>, zájem</w:t>
      </w:r>
      <w:r w:rsidR="00D47517" w:rsidRPr="0035244A">
        <w:rPr>
          <w:b/>
          <w:lang w:val="cs-CZ"/>
        </w:rPr>
        <w:t xml:space="preserve"> roste </w:t>
      </w:r>
      <w:r w:rsidR="0035244A">
        <w:rPr>
          <w:b/>
          <w:lang w:val="cs-CZ"/>
        </w:rPr>
        <w:t>i</w:t>
      </w:r>
      <w:r w:rsidR="004C6F9E" w:rsidRPr="0035244A">
        <w:rPr>
          <w:b/>
          <w:lang w:val="cs-CZ"/>
        </w:rPr>
        <w:t xml:space="preserve"> o ruštinu</w:t>
      </w:r>
    </w:p>
    <w:p w:rsidR="00CD5F7C" w:rsidRDefault="00040673" w:rsidP="00CD5F7C">
      <w:pPr>
        <w:rPr>
          <w:i/>
          <w:iCs/>
          <w:lang w:val="cs-CZ"/>
        </w:rPr>
      </w:pPr>
      <w:r>
        <w:rPr>
          <w:lang w:val="cs-CZ"/>
        </w:rPr>
        <w:t>Téměř desetina</w:t>
      </w:r>
      <w:r w:rsidR="00FE3E89">
        <w:rPr>
          <w:lang w:val="cs-CZ"/>
        </w:rPr>
        <w:t xml:space="preserve"> dotázaných firem avizuje, že do budoucna plánuj</w:t>
      </w:r>
      <w:r>
        <w:rPr>
          <w:lang w:val="cs-CZ"/>
        </w:rPr>
        <w:t>e</w:t>
      </w:r>
      <w:r w:rsidR="00426286">
        <w:rPr>
          <w:lang w:val="cs-CZ"/>
        </w:rPr>
        <w:t xml:space="preserve"> navýšit</w:t>
      </w:r>
      <w:r w:rsidR="00FE3E89">
        <w:rPr>
          <w:lang w:val="cs-CZ"/>
        </w:rPr>
        <w:t xml:space="preserve"> </w:t>
      </w:r>
      <w:r>
        <w:rPr>
          <w:lang w:val="cs-CZ"/>
        </w:rPr>
        <w:t>příspěvky na</w:t>
      </w:r>
      <w:r w:rsidR="00FE3E89">
        <w:rPr>
          <w:lang w:val="cs-CZ"/>
        </w:rPr>
        <w:t xml:space="preserve"> vzdělávání</w:t>
      </w:r>
      <w:r w:rsidR="00FA715E">
        <w:rPr>
          <w:lang w:val="cs-CZ"/>
        </w:rPr>
        <w:t>.</w:t>
      </w:r>
      <w:r w:rsidR="00CD5F7C">
        <w:rPr>
          <w:i/>
          <w:color w:val="000000" w:themeColor="text2"/>
          <w:lang w:val="cs-CZ"/>
        </w:rPr>
        <w:t xml:space="preserve"> </w:t>
      </w:r>
      <w:r w:rsidR="007F3B47" w:rsidRPr="007F3B47">
        <w:rPr>
          <w:i/>
          <w:lang w:val="cs-CZ"/>
        </w:rPr>
        <w:t>„</w:t>
      </w:r>
      <w:r w:rsidR="007F3B47">
        <w:rPr>
          <w:i/>
          <w:iCs/>
          <w:lang w:val="cs-CZ"/>
        </w:rPr>
        <w:t xml:space="preserve">Pro úspěch našeho byznysu jsou zaměstnanci, jejich know-how a nasazení </w:t>
      </w:r>
      <w:r w:rsidR="007F3B47" w:rsidRPr="007F3B47">
        <w:rPr>
          <w:i/>
          <w:iCs/>
          <w:lang w:val="cs-CZ"/>
        </w:rPr>
        <w:t>velice důležité, a proto do rozvoje znalostí a dovedností našich zaměstnanců investujeme. V současné době nedostatku kvalifikovaných pracovníků na trhu práce ani jiná cesta není. Je důležité stabilizovat vlastní kvalitní zaměstnance (příkladem takového benefitu je i příspěvek zaměstnavatele na penzijní a životní připojištění) a rozvíjet jejich další vzdělávání dle potřeb firmy. Takto vynaložené prostředky je třeba</w:t>
      </w:r>
      <w:r w:rsidR="00CD5F7C">
        <w:rPr>
          <w:i/>
          <w:iCs/>
          <w:lang w:val="cs-CZ"/>
        </w:rPr>
        <w:t xml:space="preserve"> vnímat </w:t>
      </w:r>
      <w:r w:rsidR="00CD5F7C">
        <w:rPr>
          <w:i/>
          <w:iCs/>
          <w:lang w:val="cs-CZ"/>
        </w:rPr>
        <w:lastRenderedPageBreak/>
        <w:t>v dlouhodobé perspektivě, kde je jejich návratnost mnohonásobná,“ komentuje výsledky průzkumu Miloslava Večerková, personální ředitelka společnosti BRANO a.s.</w:t>
      </w:r>
    </w:p>
    <w:p w:rsidR="002463C2" w:rsidRPr="002463C2" w:rsidRDefault="002463C2" w:rsidP="002463C2">
      <w:pPr>
        <w:pStyle w:val="BodytextNN"/>
        <w:rPr>
          <w:lang w:val="cs-CZ"/>
        </w:rPr>
      </w:pPr>
    </w:p>
    <w:p w:rsidR="000A48F0" w:rsidRDefault="00040673" w:rsidP="00F10E55">
      <w:pPr>
        <w:pStyle w:val="BodytextNN"/>
        <w:rPr>
          <w:b/>
          <w:lang w:val="cs-CZ"/>
        </w:rPr>
      </w:pPr>
      <w:r>
        <w:rPr>
          <w:lang w:val="cs-CZ"/>
        </w:rPr>
        <w:t xml:space="preserve">Vzdělávání </w:t>
      </w:r>
      <w:r w:rsidR="00C53303">
        <w:rPr>
          <w:lang w:val="cs-CZ"/>
        </w:rPr>
        <w:t>navíc</w:t>
      </w:r>
      <w:r>
        <w:rPr>
          <w:lang w:val="cs-CZ"/>
        </w:rPr>
        <w:t xml:space="preserve"> potvrdilo svou pozici nejdynamičtější zaměstnanecké výhody</w:t>
      </w:r>
      <w:r w:rsidR="00C53303">
        <w:rPr>
          <w:lang w:val="cs-CZ"/>
        </w:rPr>
        <w:t xml:space="preserve"> a</w:t>
      </w:r>
      <w:r w:rsidR="00A36ABA">
        <w:rPr>
          <w:lang w:val="cs-CZ"/>
        </w:rPr>
        <w:t xml:space="preserve"> ještě</w:t>
      </w:r>
      <w:r w:rsidR="00C53303">
        <w:rPr>
          <w:lang w:val="cs-CZ"/>
        </w:rPr>
        <w:t xml:space="preserve"> rozšiřovat jeho nabídku v příštím roce plánuje </w:t>
      </w:r>
      <w:r w:rsidR="0074164D">
        <w:rPr>
          <w:lang w:val="cs-CZ"/>
        </w:rPr>
        <w:t>11</w:t>
      </w:r>
      <w:r w:rsidR="00C53303">
        <w:rPr>
          <w:lang w:val="cs-CZ"/>
        </w:rPr>
        <w:t xml:space="preserve"> % firem</w:t>
      </w:r>
      <w:r>
        <w:rPr>
          <w:lang w:val="cs-CZ"/>
        </w:rPr>
        <w:t>.</w:t>
      </w:r>
      <w:r w:rsidR="0086740F">
        <w:rPr>
          <w:lang w:val="cs-CZ"/>
        </w:rPr>
        <w:t xml:space="preserve"> V rámci vzdělává</w:t>
      </w:r>
      <w:r w:rsidR="009F79D7">
        <w:rPr>
          <w:lang w:val="cs-CZ"/>
        </w:rPr>
        <w:t>ní stoupá</w:t>
      </w:r>
      <w:r w:rsidR="0086740F">
        <w:rPr>
          <w:lang w:val="cs-CZ"/>
        </w:rPr>
        <w:t xml:space="preserve"> </w:t>
      </w:r>
      <w:r w:rsidR="009F79D7">
        <w:rPr>
          <w:lang w:val="cs-CZ"/>
        </w:rPr>
        <w:t xml:space="preserve">zájem o </w:t>
      </w:r>
      <w:r w:rsidR="0086740F">
        <w:rPr>
          <w:lang w:val="cs-CZ"/>
        </w:rPr>
        <w:t>výuk</w:t>
      </w:r>
      <w:r w:rsidR="009F79D7">
        <w:rPr>
          <w:lang w:val="cs-CZ"/>
        </w:rPr>
        <w:t>u</w:t>
      </w:r>
      <w:r w:rsidR="0086740F">
        <w:rPr>
          <w:lang w:val="cs-CZ"/>
        </w:rPr>
        <w:t xml:space="preserve"> jazyků. Dominantním j</w:t>
      </w:r>
      <w:r w:rsidR="001B120B">
        <w:rPr>
          <w:lang w:val="cs-CZ"/>
        </w:rPr>
        <w:t>azykem je stále angličtina, kt</w:t>
      </w:r>
      <w:r w:rsidR="001B120B">
        <w:rPr>
          <w:lang w:val="cs-CZ"/>
        </w:rPr>
        <w:t>e</w:t>
      </w:r>
      <w:r w:rsidR="0086740F">
        <w:rPr>
          <w:lang w:val="cs-CZ"/>
        </w:rPr>
        <w:t>r</w:t>
      </w:r>
      <w:r w:rsidR="001B120B">
        <w:rPr>
          <w:lang w:val="cs-CZ"/>
        </w:rPr>
        <w:t>o</w:t>
      </w:r>
      <w:r w:rsidR="0086740F">
        <w:rPr>
          <w:lang w:val="cs-CZ"/>
        </w:rPr>
        <w:t>u nabízí 84 % firem. Druhým nejčastě</w:t>
      </w:r>
      <w:r w:rsidR="0086740F">
        <w:rPr>
          <w:lang w:val="cs-CZ"/>
        </w:rPr>
        <w:t>j</w:t>
      </w:r>
      <w:r w:rsidR="0086740F">
        <w:rPr>
          <w:lang w:val="cs-CZ"/>
        </w:rPr>
        <w:t xml:space="preserve">ším jazykem je němčina (44 %), </w:t>
      </w:r>
      <w:r w:rsidR="00B36F8D">
        <w:rPr>
          <w:lang w:val="cs-CZ"/>
        </w:rPr>
        <w:t xml:space="preserve">zájem </w:t>
      </w:r>
      <w:r w:rsidR="0086740F">
        <w:rPr>
          <w:lang w:val="cs-CZ"/>
        </w:rPr>
        <w:t xml:space="preserve">vzrůstá také o ruštinu </w:t>
      </w:r>
      <w:r w:rsidR="00690C5D">
        <w:rPr>
          <w:lang w:val="cs-CZ"/>
        </w:rPr>
        <w:t>(25 %).</w:t>
      </w:r>
      <w:r>
        <w:rPr>
          <w:lang w:val="cs-CZ"/>
        </w:rPr>
        <w:t xml:space="preserve"> </w:t>
      </w:r>
    </w:p>
    <w:p w:rsidR="000A48F0" w:rsidRDefault="000A48F0" w:rsidP="00F10E55">
      <w:pPr>
        <w:pStyle w:val="BodytextNN"/>
        <w:rPr>
          <w:b/>
          <w:lang w:val="cs-CZ"/>
        </w:rPr>
      </w:pPr>
    </w:p>
    <w:p w:rsidR="006F07E9" w:rsidRDefault="006F07E9" w:rsidP="00E94BD2">
      <w:pPr>
        <w:pStyle w:val="BodytextNN"/>
        <w:jc w:val="center"/>
        <w:rPr>
          <w:b/>
          <w:lang w:val="cs-CZ"/>
        </w:rPr>
      </w:pPr>
      <w:r>
        <w:rPr>
          <w:b/>
          <w:noProof/>
          <w:lang w:val="cs-CZ" w:eastAsia="cs-CZ"/>
        </w:rPr>
        <w:drawing>
          <wp:inline distT="0" distB="0" distL="0" distR="0">
            <wp:extent cx="3491901" cy="1820545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07E9" w:rsidRDefault="006F07E9" w:rsidP="00F10E55">
      <w:pPr>
        <w:pStyle w:val="BodytextNN"/>
        <w:rPr>
          <w:b/>
          <w:lang w:val="cs-CZ"/>
        </w:rPr>
      </w:pPr>
    </w:p>
    <w:p w:rsidR="000A48F0" w:rsidRPr="00772689" w:rsidRDefault="000A48F0" w:rsidP="00F10E55">
      <w:pPr>
        <w:pStyle w:val="BodytextNN"/>
        <w:rPr>
          <w:u w:val="single"/>
          <w:lang w:val="cs-CZ"/>
        </w:rPr>
      </w:pPr>
      <w:r w:rsidRPr="00772689">
        <w:rPr>
          <w:u w:val="single"/>
          <w:lang w:val="cs-CZ"/>
        </w:rPr>
        <w:t xml:space="preserve">O </w:t>
      </w:r>
      <w:r w:rsidR="00B81058" w:rsidRPr="00772689">
        <w:rPr>
          <w:u w:val="single"/>
          <w:lang w:val="cs-CZ"/>
        </w:rPr>
        <w:t>průzkumu</w:t>
      </w:r>
    </w:p>
    <w:p w:rsidR="000A48F0" w:rsidRPr="000A48F0" w:rsidRDefault="001B120B" w:rsidP="00F10E55">
      <w:pPr>
        <w:pStyle w:val="BodytextNN"/>
        <w:rPr>
          <w:lang w:val="cs-CZ"/>
        </w:rPr>
      </w:pPr>
      <w:r>
        <w:rPr>
          <w:lang w:val="cs-CZ"/>
        </w:rPr>
        <w:t xml:space="preserve">Průzkum </w:t>
      </w:r>
      <w:r w:rsidR="000A48F0">
        <w:rPr>
          <w:lang w:val="cs-CZ"/>
        </w:rPr>
        <w:t>zaměstnaneckých benefitů realizovala NN pojišťovna a penzijní</w:t>
      </w:r>
      <w:r w:rsidR="00081770">
        <w:rPr>
          <w:lang w:val="cs-CZ"/>
        </w:rPr>
        <w:t xml:space="preserve"> společnost letos již podeváté, po</w:t>
      </w:r>
      <w:r w:rsidR="000A48F0">
        <w:rPr>
          <w:lang w:val="cs-CZ"/>
        </w:rPr>
        <w:t>šest</w:t>
      </w:r>
      <w:r w:rsidR="00081770">
        <w:rPr>
          <w:lang w:val="cs-CZ"/>
        </w:rPr>
        <w:t>é ve spol</w:t>
      </w:r>
      <w:r w:rsidR="00081770">
        <w:rPr>
          <w:lang w:val="cs-CZ"/>
        </w:rPr>
        <w:t>u</w:t>
      </w:r>
      <w:r w:rsidR="00081770">
        <w:rPr>
          <w:lang w:val="cs-CZ"/>
        </w:rPr>
        <w:t>práci se</w:t>
      </w:r>
      <w:r w:rsidR="000A48F0">
        <w:rPr>
          <w:lang w:val="cs-CZ"/>
        </w:rPr>
        <w:t xml:space="preserve"> Svazem průmyslu a dopravy ČR. Sběr dat probíhal ve dnech 30. 6.</w:t>
      </w:r>
      <w:r w:rsidR="005E0E84">
        <w:rPr>
          <w:lang w:val="cs-CZ"/>
        </w:rPr>
        <w:t xml:space="preserve"> –</w:t>
      </w:r>
      <w:bookmarkStart w:id="0" w:name="_GoBack"/>
      <w:bookmarkEnd w:id="0"/>
      <w:r w:rsidR="005E0E84">
        <w:rPr>
          <w:lang w:val="cs-CZ"/>
        </w:rPr>
        <w:t xml:space="preserve"> </w:t>
      </w:r>
      <w:r w:rsidR="000A48F0">
        <w:rPr>
          <w:lang w:val="cs-CZ"/>
        </w:rPr>
        <w:t>30. 7. 2015 a účastnilo se ho 110 společností z České republiky. Dotazování probíhalo on</w:t>
      </w:r>
      <w:r w:rsidR="00336B12">
        <w:rPr>
          <w:lang w:val="cs-CZ"/>
        </w:rPr>
        <w:t>-</w:t>
      </w:r>
      <w:r w:rsidR="000A48F0">
        <w:rPr>
          <w:lang w:val="cs-CZ"/>
        </w:rPr>
        <w:t xml:space="preserve">line na </w:t>
      </w:r>
      <w:hyperlink r:id="rId9" w:history="1">
        <w:r w:rsidR="00BD24ED" w:rsidRPr="00BD24ED">
          <w:rPr>
            <w:rStyle w:val="Hypertextovodkaz"/>
            <w:color w:val="0000FF"/>
            <w:u w:val="single"/>
            <w:lang w:val="cs-CZ"/>
          </w:rPr>
          <w:t>www.employeebenefits.cz</w:t>
        </w:r>
      </w:hyperlink>
      <w:r w:rsidR="00BD24ED" w:rsidRPr="00BD24ED">
        <w:rPr>
          <w:lang w:val="cs-CZ"/>
        </w:rPr>
        <w:t>.</w:t>
      </w:r>
      <w:r w:rsidR="00BD24ED">
        <w:rPr>
          <w:lang w:val="cs-CZ"/>
        </w:rPr>
        <w:t xml:space="preserve"> </w:t>
      </w:r>
      <w:r w:rsidR="00BD24ED" w:rsidRPr="00BD24ED">
        <w:rPr>
          <w:lang w:val="cs-CZ"/>
        </w:rPr>
        <w:t xml:space="preserve">  </w:t>
      </w:r>
    </w:p>
    <w:p w:rsidR="005D1F31" w:rsidRDefault="005D1F31" w:rsidP="00F10E55">
      <w:pPr>
        <w:pStyle w:val="BodytextNN"/>
        <w:rPr>
          <w:b/>
          <w:lang w:val="cs-CZ"/>
        </w:rPr>
      </w:pPr>
    </w:p>
    <w:p w:rsidR="00BD24ED" w:rsidRDefault="00BD24ED" w:rsidP="00F10E55">
      <w:pPr>
        <w:pStyle w:val="BodytextNN"/>
        <w:rPr>
          <w:b/>
          <w:lang w:val="cs-CZ"/>
        </w:rPr>
      </w:pPr>
    </w:p>
    <w:p w:rsidR="005D1F31" w:rsidRDefault="002A10D3" w:rsidP="00F10E55">
      <w:pPr>
        <w:pStyle w:val="BodytextNN"/>
        <w:rPr>
          <w:b/>
          <w:lang w:val="cs-CZ"/>
        </w:rPr>
      </w:pPr>
      <w:r>
        <w:rPr>
          <w:b/>
          <w:lang w:val="cs-CZ"/>
        </w:rPr>
        <w:t>---------------------------------</w:t>
      </w:r>
    </w:p>
    <w:p w:rsidR="00D55E1F" w:rsidRDefault="00D55E1F" w:rsidP="00F10E55">
      <w:pPr>
        <w:pStyle w:val="BodytextNN"/>
        <w:rPr>
          <w:b/>
          <w:lang w:val="cs-CZ"/>
        </w:rPr>
      </w:pPr>
    </w:p>
    <w:p w:rsidR="005D1F31" w:rsidRDefault="00B54060" w:rsidP="00F10E55">
      <w:pPr>
        <w:pStyle w:val="BodytextNN"/>
        <w:rPr>
          <w:b/>
          <w:lang w:val="cs-CZ"/>
        </w:rPr>
      </w:pPr>
      <w:r>
        <w:rPr>
          <w:b/>
          <w:lang w:val="cs-CZ"/>
        </w:rPr>
        <w:t>Profil</w:t>
      </w:r>
      <w:r w:rsidR="002A10D3">
        <w:rPr>
          <w:b/>
          <w:lang w:val="cs-CZ"/>
        </w:rPr>
        <w:t xml:space="preserve"> NN</w:t>
      </w:r>
    </w:p>
    <w:p w:rsidR="002A10D3" w:rsidRPr="00B54060" w:rsidRDefault="002A10D3" w:rsidP="00F10E55">
      <w:pPr>
        <w:pStyle w:val="BodytextNN"/>
        <w:rPr>
          <w:b/>
          <w:lang w:val="cs-CZ"/>
        </w:rPr>
      </w:pPr>
    </w:p>
    <w:p w:rsidR="005D1F31" w:rsidRPr="00B54060" w:rsidRDefault="005D1F31" w:rsidP="00F10E55">
      <w:pPr>
        <w:pStyle w:val="BodytextNN"/>
        <w:rPr>
          <w:b/>
          <w:lang w:val="cs-CZ"/>
        </w:rPr>
      </w:pPr>
      <w:r w:rsidRPr="00B54060">
        <w:rPr>
          <w:b/>
          <w:lang w:val="cs-CZ"/>
        </w:rPr>
        <w:t>NN Životní pojišťovna</w:t>
      </w:r>
      <w:r w:rsidR="00E67021">
        <w:rPr>
          <w:b/>
          <w:lang w:val="cs-CZ"/>
        </w:rPr>
        <w:t xml:space="preserve">, dříve </w:t>
      </w:r>
      <w:r w:rsidR="003B099A">
        <w:rPr>
          <w:b/>
          <w:lang w:val="cs-CZ"/>
        </w:rPr>
        <w:t>ING Životní pojišťovna</w:t>
      </w:r>
    </w:p>
    <w:p w:rsidR="00B54060" w:rsidRPr="00B54060" w:rsidRDefault="00B54060" w:rsidP="00B54060">
      <w:pPr>
        <w:pStyle w:val="BodytextNN"/>
        <w:rPr>
          <w:lang w:val="cs-CZ"/>
        </w:rPr>
      </w:pPr>
      <w:r w:rsidRPr="00B54060">
        <w:rPr>
          <w:lang w:val="cs-CZ"/>
        </w:rPr>
        <w:t>NN</w:t>
      </w:r>
      <w:r w:rsidR="006B62D3">
        <w:rPr>
          <w:lang w:val="cs-CZ"/>
        </w:rPr>
        <w:t xml:space="preserve"> Životní pojišťovna</w:t>
      </w:r>
      <w:r w:rsidRPr="00B54060">
        <w:rPr>
          <w:lang w:val="cs-CZ"/>
        </w:rPr>
        <w:t xml:space="preserve"> </w:t>
      </w:r>
      <w:r w:rsidR="0007481B">
        <w:rPr>
          <w:lang w:val="cs-CZ"/>
        </w:rPr>
        <w:t>působí</w:t>
      </w:r>
      <w:r w:rsidR="0007481B" w:rsidRPr="00B54060">
        <w:rPr>
          <w:lang w:val="cs-CZ"/>
        </w:rPr>
        <w:t xml:space="preserve"> </w:t>
      </w:r>
      <w:r w:rsidRPr="00B54060">
        <w:rPr>
          <w:lang w:val="cs-CZ"/>
        </w:rPr>
        <w:t xml:space="preserve">na českém trhu již od roku 1992, kdy pod názvem </w:t>
      </w:r>
      <w:proofErr w:type="spellStart"/>
      <w:r w:rsidRPr="00B54060">
        <w:rPr>
          <w:lang w:val="cs-CZ"/>
        </w:rPr>
        <w:t>Nationale</w:t>
      </w:r>
      <w:proofErr w:type="spellEnd"/>
      <w:r w:rsidRPr="00B54060">
        <w:rPr>
          <w:lang w:val="cs-CZ"/>
        </w:rPr>
        <w:t>-</w:t>
      </w:r>
      <w:proofErr w:type="spellStart"/>
      <w:r w:rsidRPr="00B54060">
        <w:rPr>
          <w:lang w:val="cs-CZ"/>
        </w:rPr>
        <w:t>Nederlanden</w:t>
      </w:r>
      <w:proofErr w:type="spellEnd"/>
      <w:r w:rsidRPr="00B54060">
        <w:rPr>
          <w:lang w:val="cs-CZ"/>
        </w:rPr>
        <w:t xml:space="preserve"> začala jako první zahraniční pojišťovna nabízet životní pojištění</w:t>
      </w:r>
      <w:r w:rsidR="005B17CE">
        <w:rPr>
          <w:lang w:val="cs-CZ"/>
        </w:rPr>
        <w:t xml:space="preserve">. </w:t>
      </w:r>
      <w:r w:rsidR="00C71065">
        <w:rPr>
          <w:lang w:val="cs-CZ"/>
        </w:rPr>
        <w:t xml:space="preserve">Byla </w:t>
      </w:r>
      <w:r w:rsidR="00E7746C">
        <w:rPr>
          <w:lang w:val="cs-CZ"/>
        </w:rPr>
        <w:t xml:space="preserve">také </w:t>
      </w:r>
      <w:r w:rsidR="00C71065">
        <w:rPr>
          <w:lang w:val="cs-CZ"/>
        </w:rPr>
        <w:t>první životní pojišťovnou, která</w:t>
      </w:r>
      <w:r w:rsidR="00BA135C">
        <w:rPr>
          <w:lang w:val="cs-CZ"/>
        </w:rPr>
        <w:t xml:space="preserve"> </w:t>
      </w:r>
      <w:r w:rsidR="004726A1">
        <w:rPr>
          <w:lang w:val="cs-CZ"/>
        </w:rPr>
        <w:t>v roce 2011</w:t>
      </w:r>
      <w:r w:rsidR="00C10C14">
        <w:rPr>
          <w:lang w:val="cs-CZ"/>
        </w:rPr>
        <w:t xml:space="preserve"> </w:t>
      </w:r>
      <w:r w:rsidR="00E82F76">
        <w:rPr>
          <w:lang w:val="cs-CZ"/>
        </w:rPr>
        <w:t>nabídla klientům on-line</w:t>
      </w:r>
      <w:r w:rsidR="00014C9A">
        <w:rPr>
          <w:lang w:val="cs-CZ"/>
        </w:rPr>
        <w:t xml:space="preserve"> živ</w:t>
      </w:r>
      <w:r w:rsidR="00F57ED7">
        <w:rPr>
          <w:lang w:val="cs-CZ"/>
        </w:rPr>
        <w:t xml:space="preserve">otní </w:t>
      </w:r>
      <w:r w:rsidR="00E82F76">
        <w:rPr>
          <w:lang w:val="cs-CZ"/>
        </w:rPr>
        <w:t>pojištění.</w:t>
      </w:r>
      <w:r w:rsidR="00362C11">
        <w:rPr>
          <w:lang w:val="cs-CZ"/>
        </w:rPr>
        <w:t xml:space="preserve">  </w:t>
      </w:r>
      <w:r w:rsidR="00D843BE">
        <w:rPr>
          <w:lang w:val="cs-CZ"/>
        </w:rPr>
        <w:t xml:space="preserve">Součástí stávající produktové nabídky je </w:t>
      </w:r>
      <w:r w:rsidR="00915C2B">
        <w:rPr>
          <w:lang w:val="cs-CZ"/>
        </w:rPr>
        <w:t xml:space="preserve">například flexibilní </w:t>
      </w:r>
      <w:r w:rsidR="00DF73FA">
        <w:rPr>
          <w:lang w:val="cs-CZ"/>
        </w:rPr>
        <w:t xml:space="preserve">investiční </w:t>
      </w:r>
      <w:r w:rsidR="00D843BE">
        <w:rPr>
          <w:lang w:val="cs-CZ"/>
        </w:rPr>
        <w:t xml:space="preserve">životní </w:t>
      </w:r>
      <w:r w:rsidR="00915C2B">
        <w:rPr>
          <w:lang w:val="cs-CZ"/>
        </w:rPr>
        <w:t>pojištění Smart,</w:t>
      </w:r>
      <w:r w:rsidR="003713FC">
        <w:rPr>
          <w:lang w:val="cs-CZ"/>
        </w:rPr>
        <w:t xml:space="preserve"> on-line riz</w:t>
      </w:r>
      <w:r w:rsidR="00C2426D">
        <w:rPr>
          <w:lang w:val="cs-CZ"/>
        </w:rPr>
        <w:t>i</w:t>
      </w:r>
      <w:r w:rsidR="003713FC">
        <w:rPr>
          <w:lang w:val="cs-CZ"/>
        </w:rPr>
        <w:t xml:space="preserve">kové pojištění </w:t>
      </w:r>
      <w:proofErr w:type="spellStart"/>
      <w:r w:rsidR="003713FC">
        <w:rPr>
          <w:lang w:val="cs-CZ"/>
        </w:rPr>
        <w:t>ProAktiv</w:t>
      </w:r>
      <w:proofErr w:type="spellEnd"/>
      <w:r w:rsidR="00915C2B">
        <w:rPr>
          <w:lang w:val="cs-CZ"/>
        </w:rPr>
        <w:t xml:space="preserve"> či speciální pojištění pro ženy pro </w:t>
      </w:r>
      <w:r w:rsidR="00D843BE">
        <w:rPr>
          <w:lang w:val="cs-CZ"/>
        </w:rPr>
        <w:t xml:space="preserve">případ rakoviny </w:t>
      </w:r>
      <w:r w:rsidR="00915C2B">
        <w:rPr>
          <w:lang w:val="cs-CZ"/>
        </w:rPr>
        <w:t xml:space="preserve">prsu a pohlavních orgánů </w:t>
      </w:r>
      <w:proofErr w:type="spellStart"/>
      <w:r w:rsidR="00915C2B">
        <w:rPr>
          <w:lang w:val="cs-CZ"/>
        </w:rPr>
        <w:t>For</w:t>
      </w:r>
      <w:proofErr w:type="spellEnd"/>
      <w:r w:rsidR="00915C2B">
        <w:rPr>
          <w:lang w:val="cs-CZ"/>
        </w:rPr>
        <w:t xml:space="preserve"> </w:t>
      </w:r>
      <w:proofErr w:type="spellStart"/>
      <w:r w:rsidR="00915C2B">
        <w:rPr>
          <w:lang w:val="cs-CZ"/>
        </w:rPr>
        <w:t>You</w:t>
      </w:r>
      <w:proofErr w:type="spellEnd"/>
      <w:r w:rsidR="00915C2B">
        <w:rPr>
          <w:lang w:val="cs-CZ"/>
        </w:rPr>
        <w:t xml:space="preserve">. </w:t>
      </w:r>
      <w:r w:rsidR="00D843BE">
        <w:rPr>
          <w:lang w:val="cs-CZ"/>
        </w:rPr>
        <w:t>P</w:t>
      </w:r>
      <w:r w:rsidR="006508D2">
        <w:rPr>
          <w:lang w:val="cs-CZ"/>
        </w:rPr>
        <w:t>r</w:t>
      </w:r>
      <w:r w:rsidR="006508D2">
        <w:rPr>
          <w:lang w:val="cs-CZ"/>
        </w:rPr>
        <w:t>o</w:t>
      </w:r>
      <w:r w:rsidR="006508D2">
        <w:rPr>
          <w:lang w:val="cs-CZ"/>
        </w:rPr>
        <w:t xml:space="preserve">dukty </w:t>
      </w:r>
      <w:r w:rsidR="00D843BE">
        <w:rPr>
          <w:lang w:val="cs-CZ"/>
        </w:rPr>
        <w:t xml:space="preserve">NN Životní pojišťovny </w:t>
      </w:r>
      <w:r w:rsidR="006508D2">
        <w:rPr>
          <w:lang w:val="cs-CZ"/>
        </w:rPr>
        <w:t>se</w:t>
      </w:r>
      <w:r w:rsidR="00CC6DB2">
        <w:rPr>
          <w:lang w:val="cs-CZ"/>
        </w:rPr>
        <w:t xml:space="preserve"> </w:t>
      </w:r>
      <w:r w:rsidR="00E04971">
        <w:rPr>
          <w:lang w:val="cs-CZ"/>
        </w:rPr>
        <w:t>pravidelně</w:t>
      </w:r>
      <w:r w:rsidR="00CC6DB2">
        <w:rPr>
          <w:lang w:val="cs-CZ"/>
        </w:rPr>
        <w:t xml:space="preserve"> umisťují </w:t>
      </w:r>
      <w:r w:rsidR="00D843BE">
        <w:rPr>
          <w:lang w:val="cs-CZ"/>
        </w:rPr>
        <w:t xml:space="preserve">na předních místech </w:t>
      </w:r>
      <w:r w:rsidR="00AF5991">
        <w:rPr>
          <w:lang w:val="cs-CZ"/>
        </w:rPr>
        <w:t xml:space="preserve">v oborových </w:t>
      </w:r>
      <w:r w:rsidR="00CC6DB2">
        <w:rPr>
          <w:lang w:val="cs-CZ"/>
        </w:rPr>
        <w:t>soutěžích</w:t>
      </w:r>
      <w:r w:rsidR="008353FD">
        <w:rPr>
          <w:lang w:val="cs-CZ"/>
        </w:rPr>
        <w:t xml:space="preserve">, </w:t>
      </w:r>
      <w:r w:rsidR="00AF46C8">
        <w:rPr>
          <w:lang w:val="cs-CZ"/>
        </w:rPr>
        <w:t xml:space="preserve">v roce 2012 </w:t>
      </w:r>
      <w:r w:rsidR="008353FD">
        <w:rPr>
          <w:lang w:val="cs-CZ"/>
        </w:rPr>
        <w:t>tato spole</w:t>
      </w:r>
      <w:r w:rsidR="008353FD">
        <w:rPr>
          <w:lang w:val="cs-CZ"/>
        </w:rPr>
        <w:t>č</w:t>
      </w:r>
      <w:r w:rsidR="008353FD">
        <w:rPr>
          <w:lang w:val="cs-CZ"/>
        </w:rPr>
        <w:t xml:space="preserve">nost získala také prestižní </w:t>
      </w:r>
      <w:r w:rsidR="00AF46C8">
        <w:rPr>
          <w:lang w:val="cs-CZ"/>
        </w:rPr>
        <w:t xml:space="preserve">ocenění </w:t>
      </w:r>
      <w:r w:rsidR="00845DDA">
        <w:rPr>
          <w:lang w:val="cs-CZ"/>
        </w:rPr>
        <w:t>Nejlepší pojišťovna roku a zároveň Klien</w:t>
      </w:r>
      <w:r w:rsidR="002B4FFE">
        <w:rPr>
          <w:lang w:val="cs-CZ"/>
        </w:rPr>
        <w:t xml:space="preserve">tsky nejpřívětivější pojišťovna. </w:t>
      </w:r>
    </w:p>
    <w:p w:rsidR="002D0DEE" w:rsidRDefault="002D0DEE" w:rsidP="002D0DEE">
      <w:pPr>
        <w:pStyle w:val="BodytextNN"/>
        <w:rPr>
          <w:lang w:val="cs-CZ"/>
        </w:rPr>
      </w:pPr>
    </w:p>
    <w:p w:rsidR="005D1F31" w:rsidRPr="00B54060" w:rsidRDefault="005D1F31" w:rsidP="002D0DEE">
      <w:pPr>
        <w:pStyle w:val="BodytextNN"/>
        <w:rPr>
          <w:b/>
          <w:lang w:val="cs-CZ"/>
        </w:rPr>
      </w:pPr>
      <w:r w:rsidRPr="00B54060">
        <w:rPr>
          <w:b/>
          <w:lang w:val="cs-CZ"/>
        </w:rPr>
        <w:t>NN Penzijní společnost</w:t>
      </w:r>
      <w:r w:rsidR="003B099A">
        <w:rPr>
          <w:b/>
          <w:lang w:val="cs-CZ"/>
        </w:rPr>
        <w:t xml:space="preserve">, </w:t>
      </w:r>
      <w:r w:rsidR="00E67021">
        <w:rPr>
          <w:b/>
          <w:lang w:val="cs-CZ"/>
        </w:rPr>
        <w:t xml:space="preserve">dříve </w:t>
      </w:r>
      <w:r w:rsidR="003B099A">
        <w:rPr>
          <w:b/>
          <w:lang w:val="cs-CZ"/>
        </w:rPr>
        <w:t xml:space="preserve">ING </w:t>
      </w:r>
      <w:r w:rsidR="003B099A" w:rsidRPr="00B54060">
        <w:rPr>
          <w:b/>
          <w:lang w:val="cs-CZ"/>
        </w:rPr>
        <w:t>Penzijní společnost</w:t>
      </w:r>
    </w:p>
    <w:p w:rsidR="005D1F31" w:rsidRDefault="00B54060" w:rsidP="002D0DEE">
      <w:pPr>
        <w:pStyle w:val="BodytextNN"/>
        <w:rPr>
          <w:lang w:val="cs-CZ"/>
        </w:rPr>
      </w:pPr>
      <w:r>
        <w:rPr>
          <w:lang w:val="cs-CZ"/>
        </w:rPr>
        <w:t xml:space="preserve">NN Penzijní společnost začala </w:t>
      </w:r>
      <w:r w:rsidR="005B5134">
        <w:rPr>
          <w:lang w:val="cs-CZ"/>
        </w:rPr>
        <w:t xml:space="preserve">nabízet </w:t>
      </w:r>
      <w:r>
        <w:rPr>
          <w:lang w:val="cs-CZ"/>
        </w:rPr>
        <w:t xml:space="preserve">soukromé spoření na penzi v roce 1995 jako jedna z prvních </w:t>
      </w:r>
      <w:r w:rsidR="006B62D3">
        <w:rPr>
          <w:lang w:val="cs-CZ"/>
        </w:rPr>
        <w:t xml:space="preserve">společností v České republice. </w:t>
      </w:r>
      <w:r w:rsidR="0058387F">
        <w:rPr>
          <w:lang w:val="cs-CZ"/>
        </w:rPr>
        <w:t xml:space="preserve">Za 20 let působení </w:t>
      </w:r>
      <w:r w:rsidR="008628B6">
        <w:rPr>
          <w:lang w:val="cs-CZ"/>
        </w:rPr>
        <w:t>v Č</w:t>
      </w:r>
      <w:r w:rsidR="00AF5991">
        <w:rPr>
          <w:lang w:val="cs-CZ"/>
        </w:rPr>
        <w:t>R</w:t>
      </w:r>
      <w:r w:rsidR="0058387F">
        <w:rPr>
          <w:lang w:val="cs-CZ"/>
        </w:rPr>
        <w:t xml:space="preserve"> </w:t>
      </w:r>
      <w:r w:rsidR="004E7452">
        <w:rPr>
          <w:lang w:val="cs-CZ"/>
        </w:rPr>
        <w:t>připsala klientům zhodnocení ve výšce 5 miliard korun</w:t>
      </w:r>
      <w:r w:rsidR="008628B6">
        <w:rPr>
          <w:lang w:val="cs-CZ"/>
        </w:rPr>
        <w:t>.</w:t>
      </w:r>
      <w:r w:rsidR="00D73247">
        <w:rPr>
          <w:lang w:val="cs-CZ"/>
        </w:rPr>
        <w:t xml:space="preserve"> </w:t>
      </w:r>
      <w:r w:rsidR="004A75AA">
        <w:rPr>
          <w:lang w:val="cs-CZ"/>
        </w:rPr>
        <w:t xml:space="preserve">V roce 2013 klientům přinesla </w:t>
      </w:r>
      <w:r w:rsidR="004A75AA">
        <w:rPr>
          <w:lang w:val="cs-CZ"/>
        </w:rPr>
        <w:lastRenderedPageBreak/>
        <w:t>inovativní řešení správy soukromého spoření na penzi v podobě on-line portálu</w:t>
      </w:r>
      <w:r w:rsidR="005B5134">
        <w:rPr>
          <w:lang w:val="cs-CZ"/>
        </w:rPr>
        <w:t xml:space="preserve"> Moje NN</w:t>
      </w:r>
      <w:r w:rsidR="00C50736">
        <w:rPr>
          <w:lang w:val="cs-CZ"/>
        </w:rPr>
        <w:t>, který postupně rozšířila i na </w:t>
      </w:r>
      <w:r w:rsidR="005B5134">
        <w:rPr>
          <w:lang w:val="cs-CZ"/>
        </w:rPr>
        <w:t xml:space="preserve">správu </w:t>
      </w:r>
      <w:r w:rsidR="004A75AA">
        <w:rPr>
          <w:lang w:val="cs-CZ"/>
        </w:rPr>
        <w:t>životní pojištění.</w:t>
      </w:r>
    </w:p>
    <w:p w:rsidR="00B54060" w:rsidRDefault="00B54060" w:rsidP="002D0DEE">
      <w:pPr>
        <w:pStyle w:val="BodytextNN"/>
        <w:rPr>
          <w:lang w:val="cs-CZ"/>
        </w:rPr>
      </w:pPr>
    </w:p>
    <w:p w:rsidR="005D1F31" w:rsidRPr="00B54060" w:rsidRDefault="005D1F31" w:rsidP="002D0DEE">
      <w:pPr>
        <w:pStyle w:val="BodytextNN"/>
        <w:rPr>
          <w:b/>
          <w:lang w:val="cs-CZ"/>
        </w:rPr>
      </w:pPr>
      <w:r w:rsidRPr="00B54060">
        <w:rPr>
          <w:b/>
          <w:lang w:val="cs-CZ"/>
        </w:rPr>
        <w:t>NN Group</w:t>
      </w:r>
    </w:p>
    <w:p w:rsidR="00D55E1F" w:rsidRPr="00E471BC" w:rsidRDefault="00DA0951" w:rsidP="00982D0E">
      <w:pPr>
        <w:rPr>
          <w:lang w:val="cs-CZ"/>
        </w:rPr>
      </w:pPr>
      <w:r w:rsidRPr="005B5134">
        <w:rPr>
          <w:lang w:val="cs-CZ"/>
        </w:rPr>
        <w:t xml:space="preserve">NN Group </w:t>
      </w:r>
      <w:r w:rsidR="006A2220" w:rsidRPr="00B77369">
        <w:rPr>
          <w:lang w:val="cs-CZ"/>
        </w:rPr>
        <w:t xml:space="preserve">působí v 18 zemích, kde poskytuje služby 15 milionům klientů, o které pečuje 12 000 zaměstnanců. </w:t>
      </w:r>
      <w:r w:rsidR="006A2220" w:rsidRPr="00B77369">
        <w:rPr>
          <w:rFonts w:cstheme="minorHAnsi"/>
          <w:lang w:val="cs-CZ"/>
        </w:rPr>
        <w:t>NN nav</w:t>
      </w:r>
      <w:r w:rsidR="006A2220" w:rsidRPr="00B77369">
        <w:rPr>
          <w:rFonts w:cstheme="minorHAnsi"/>
          <w:lang w:val="cs-CZ"/>
        </w:rPr>
        <w:t>a</w:t>
      </w:r>
      <w:r w:rsidR="006A2220" w:rsidRPr="00B77369">
        <w:rPr>
          <w:rFonts w:cstheme="minorHAnsi"/>
          <w:lang w:val="cs-CZ"/>
        </w:rPr>
        <w:t>zuje na 170letou tradici v oboru finančních služeb a její název je odkazem na pojišť</w:t>
      </w:r>
      <w:r w:rsidR="00C50736">
        <w:rPr>
          <w:rFonts w:cstheme="minorHAnsi"/>
          <w:lang w:val="cs-CZ"/>
        </w:rPr>
        <w:t xml:space="preserve">ovnu </w:t>
      </w:r>
      <w:proofErr w:type="spellStart"/>
      <w:r w:rsidR="00C50736">
        <w:rPr>
          <w:rFonts w:cstheme="minorHAnsi"/>
          <w:lang w:val="cs-CZ"/>
        </w:rPr>
        <w:t>Nationale</w:t>
      </w:r>
      <w:proofErr w:type="spellEnd"/>
      <w:r w:rsidR="00C50736">
        <w:rPr>
          <w:rFonts w:cstheme="minorHAnsi"/>
          <w:lang w:val="cs-CZ"/>
        </w:rPr>
        <w:t>-</w:t>
      </w:r>
      <w:proofErr w:type="spellStart"/>
      <w:r w:rsidR="00C50736">
        <w:rPr>
          <w:rFonts w:cstheme="minorHAnsi"/>
          <w:lang w:val="cs-CZ"/>
        </w:rPr>
        <w:t>Nederlanden</w:t>
      </w:r>
      <w:proofErr w:type="spellEnd"/>
      <w:r w:rsidR="00C50736">
        <w:rPr>
          <w:rFonts w:cstheme="minorHAnsi"/>
          <w:lang w:val="cs-CZ"/>
        </w:rPr>
        <w:t>, pod </w:t>
      </w:r>
      <w:r w:rsidR="006A2220" w:rsidRPr="00B77369">
        <w:rPr>
          <w:rFonts w:cstheme="minorHAnsi"/>
          <w:lang w:val="cs-CZ"/>
        </w:rPr>
        <w:t xml:space="preserve">jejíž vlajkou NN v minulosti působila i </w:t>
      </w:r>
      <w:r w:rsidR="005B5134">
        <w:rPr>
          <w:rFonts w:cstheme="minorHAnsi"/>
          <w:lang w:val="cs-CZ"/>
        </w:rPr>
        <w:t>v České republice</w:t>
      </w:r>
      <w:r w:rsidR="006A2220" w:rsidRPr="00B77369">
        <w:rPr>
          <w:rFonts w:cstheme="minorHAnsi"/>
          <w:lang w:val="cs-CZ"/>
        </w:rPr>
        <w:t xml:space="preserve">. NN Group se zaměřuje především na životní pojištění, důchodové spoření a investiční management, v některých zemích ale poskytuje i bankovní a další </w:t>
      </w:r>
      <w:r w:rsidR="002B4FFE">
        <w:rPr>
          <w:rFonts w:cstheme="minorHAnsi"/>
          <w:lang w:val="cs-CZ"/>
        </w:rPr>
        <w:t>finanční</w:t>
      </w:r>
      <w:r w:rsidR="006A2220" w:rsidRPr="00B77369">
        <w:rPr>
          <w:rFonts w:cstheme="minorHAnsi"/>
          <w:lang w:val="cs-CZ"/>
        </w:rPr>
        <w:t xml:space="preserve"> služby. </w:t>
      </w:r>
    </w:p>
    <w:sectPr w:rsidR="00D55E1F" w:rsidRPr="00E471BC" w:rsidSect="004B71D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260" w:right="1134" w:bottom="294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08B" w:rsidRDefault="00C7508B">
      <w:r>
        <w:separator/>
      </w:r>
    </w:p>
  </w:endnote>
  <w:endnote w:type="continuationSeparator" w:id="0">
    <w:p w:rsidR="00C7508B" w:rsidRDefault="00C75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pPr w:vertAnchor="page" w:tblpY="14176"/>
      <w:tblOverlap w:val="never"/>
      <w:tblW w:w="9219" w:type="dxa"/>
      <w:tblLayout w:type="fixed"/>
      <w:tblCellMar>
        <w:left w:w="0" w:type="dxa"/>
        <w:right w:w="0" w:type="dxa"/>
      </w:tblCellMar>
      <w:tblLook w:val="04A0"/>
    </w:tblPr>
    <w:tblGrid>
      <w:gridCol w:w="4541"/>
      <w:gridCol w:w="142"/>
      <w:gridCol w:w="4536"/>
    </w:tblGrid>
    <w:tr w:rsidR="00622CF1" w:rsidTr="00AF5991">
      <w:trPr>
        <w:trHeight w:hRule="exact" w:val="260"/>
      </w:trPr>
      <w:tc>
        <w:tcPr>
          <w:tcW w:w="4541" w:type="dxa"/>
        </w:tcPr>
        <w:p w:rsidR="00622CF1" w:rsidRPr="00EF605E" w:rsidRDefault="00622CF1" w:rsidP="00AF5991">
          <w:pPr>
            <w:pStyle w:val="DocumentdatayourreferenceNN"/>
            <w:rPr>
              <w:b/>
            </w:rPr>
          </w:pPr>
          <w:r w:rsidRPr="00EF605E">
            <w:rPr>
              <w:b/>
            </w:rPr>
            <w:t>Tiskové informace</w:t>
          </w:r>
        </w:p>
      </w:tc>
      <w:tc>
        <w:tcPr>
          <w:tcW w:w="142" w:type="dxa"/>
        </w:tcPr>
        <w:p w:rsidR="00622CF1" w:rsidRDefault="00622CF1" w:rsidP="00AF5991">
          <w:pPr>
            <w:pStyle w:val="DocumentdataNN"/>
            <w:jc w:val="right"/>
          </w:pPr>
        </w:p>
      </w:tc>
      <w:tc>
        <w:tcPr>
          <w:tcW w:w="4536" w:type="dxa"/>
        </w:tcPr>
        <w:p w:rsidR="00622CF1" w:rsidRDefault="00622CF1" w:rsidP="00AF5991">
          <w:pPr>
            <w:pStyle w:val="DocumentdataheadingNN"/>
          </w:pPr>
          <w:r>
            <w:t xml:space="preserve">Profil NN </w:t>
          </w:r>
        </w:p>
        <w:p w:rsidR="00622CF1" w:rsidRDefault="007F3B47" w:rsidP="00AF5991">
          <w:pPr>
            <w:pStyle w:val="DocumentdatanoofenclosuresNN"/>
          </w:pPr>
          <w:r>
            <w:fldChar w:fldCharType="begin"/>
          </w:r>
          <w:r w:rsidR="00622CF1">
            <w:instrText xml:space="preserve"> MacroButton EditClear </w:instrText>
          </w:r>
          <w:r w:rsidR="00622CF1">
            <w:rPr>
              <w:rStyle w:val="zsysVeldMarkering"/>
            </w:rPr>
            <w:instrText>No. of enclosures</w:instrText>
          </w:r>
          <w:r>
            <w:fldChar w:fldCharType="end"/>
          </w:r>
        </w:p>
      </w:tc>
    </w:tr>
    <w:tr w:rsidR="00622CF1" w:rsidTr="00AF5991">
      <w:trPr>
        <w:trHeight w:hRule="exact" w:val="260"/>
      </w:trPr>
      <w:tc>
        <w:tcPr>
          <w:tcW w:w="4541" w:type="dxa"/>
        </w:tcPr>
        <w:p w:rsidR="00622CF1" w:rsidRDefault="00622CF1" w:rsidP="00AF5991">
          <w:pPr>
            <w:pStyle w:val="DocumentdataNN"/>
          </w:pPr>
          <w:r>
            <w:t>Daniela Velová</w:t>
          </w:r>
        </w:p>
      </w:tc>
      <w:tc>
        <w:tcPr>
          <w:tcW w:w="142" w:type="dxa"/>
        </w:tcPr>
        <w:p w:rsidR="00622CF1" w:rsidRDefault="00622CF1" w:rsidP="00AF5991">
          <w:pPr>
            <w:pStyle w:val="DocumentdataNN"/>
            <w:jc w:val="right"/>
          </w:pPr>
        </w:p>
      </w:tc>
      <w:tc>
        <w:tcPr>
          <w:tcW w:w="4536" w:type="dxa"/>
        </w:tcPr>
        <w:p w:rsidR="00622CF1" w:rsidRDefault="00622CF1" w:rsidP="00AF5991">
          <w:pPr>
            <w:pStyle w:val="DocumentdataNN"/>
          </w:pPr>
          <w:r w:rsidRPr="00A84842">
            <w:rPr>
              <w:rFonts w:asciiTheme="minorHAnsi" w:hAnsiTheme="minorHAnsi" w:cstheme="minorBidi"/>
              <w:szCs w:val="17"/>
            </w:rPr>
            <w:t>NN figuruje na českém trhu již od roku 1992, kdy pod názvem</w:t>
          </w:r>
        </w:p>
      </w:tc>
    </w:tr>
    <w:tr w:rsidR="00622CF1" w:rsidRPr="002E69B7" w:rsidTr="00AF5991">
      <w:trPr>
        <w:trHeight w:hRule="exact" w:val="260"/>
      </w:trPr>
      <w:tc>
        <w:tcPr>
          <w:tcW w:w="4541" w:type="dxa"/>
        </w:tcPr>
        <w:p w:rsidR="00622CF1" w:rsidRPr="00975534" w:rsidRDefault="00622CF1" w:rsidP="00AF5991">
          <w:pPr>
            <w:pStyle w:val="DocumentdataNN"/>
            <w:rPr>
              <w:lang w:val="es-ES_tradnl"/>
            </w:rPr>
          </w:pPr>
          <w:r w:rsidRPr="00975534">
            <w:rPr>
              <w:lang w:val="es-ES_tradnl"/>
            </w:rPr>
            <w:t>Manažerka interní a externí komunikace a tisková mluvčí NN</w:t>
          </w:r>
        </w:p>
      </w:tc>
      <w:tc>
        <w:tcPr>
          <w:tcW w:w="142" w:type="dxa"/>
        </w:tcPr>
        <w:p w:rsidR="00622CF1" w:rsidRPr="00975534" w:rsidRDefault="00622CF1" w:rsidP="00AF5991">
          <w:pPr>
            <w:pStyle w:val="DocumentdataNN"/>
            <w:jc w:val="right"/>
            <w:rPr>
              <w:lang w:val="es-ES_tradnl"/>
            </w:rPr>
          </w:pPr>
        </w:p>
      </w:tc>
      <w:tc>
        <w:tcPr>
          <w:tcW w:w="4536" w:type="dxa"/>
        </w:tcPr>
        <w:p w:rsidR="00622CF1" w:rsidRPr="00975534" w:rsidRDefault="00622CF1" w:rsidP="00AF5991">
          <w:pPr>
            <w:pStyle w:val="DocumentdataNN"/>
            <w:rPr>
              <w:lang w:val="es-ES_tradnl"/>
            </w:rPr>
          </w:pPr>
          <w:r w:rsidRPr="00975534">
            <w:rPr>
              <w:lang w:val="es-ES_tradnl"/>
            </w:rPr>
            <w:t>Nationale-Nederlanden začala jako první zahraniční pojišťovna</w:t>
          </w:r>
        </w:p>
      </w:tc>
    </w:tr>
    <w:tr w:rsidR="00622CF1" w:rsidTr="00AF5991">
      <w:trPr>
        <w:trHeight w:hRule="exact" w:val="260"/>
      </w:trPr>
      <w:tc>
        <w:tcPr>
          <w:tcW w:w="4541" w:type="dxa"/>
        </w:tcPr>
        <w:p w:rsidR="00622CF1" w:rsidRPr="00874B68" w:rsidRDefault="00622CF1" w:rsidP="00AF5991">
          <w:pPr>
            <w:pStyle w:val="DocumentdataNN"/>
          </w:pPr>
          <w:r w:rsidRPr="00874B68">
            <w:t>T  +420 257 473 290</w:t>
          </w:r>
        </w:p>
      </w:tc>
      <w:tc>
        <w:tcPr>
          <w:tcW w:w="142" w:type="dxa"/>
        </w:tcPr>
        <w:p w:rsidR="00622CF1" w:rsidRDefault="00622CF1" w:rsidP="00AF5991">
          <w:pPr>
            <w:pStyle w:val="DocumentdataNN"/>
            <w:jc w:val="right"/>
          </w:pPr>
        </w:p>
      </w:tc>
      <w:tc>
        <w:tcPr>
          <w:tcW w:w="4536" w:type="dxa"/>
        </w:tcPr>
        <w:p w:rsidR="00622CF1" w:rsidRDefault="00622CF1" w:rsidP="00AF5991">
          <w:pPr>
            <w:pStyle w:val="DocumentdataNN"/>
          </w:pPr>
          <w:r>
            <w:t>nabízet životní pojištění.</w:t>
          </w:r>
        </w:p>
      </w:tc>
    </w:tr>
    <w:tr w:rsidR="00622CF1" w:rsidTr="00AF5991">
      <w:trPr>
        <w:trHeight w:hRule="exact" w:val="260"/>
      </w:trPr>
      <w:tc>
        <w:tcPr>
          <w:tcW w:w="4541" w:type="dxa"/>
        </w:tcPr>
        <w:p w:rsidR="00622CF1" w:rsidRPr="00975534" w:rsidRDefault="00622CF1" w:rsidP="00AF5991">
          <w:pPr>
            <w:rPr>
              <w:sz w:val="17"/>
              <w:szCs w:val="17"/>
              <w:lang w:val="es-ES_tradnl"/>
            </w:rPr>
          </w:pPr>
          <w:r w:rsidRPr="00975534">
            <w:rPr>
              <w:rFonts w:asciiTheme="minorHAnsi" w:hAnsiTheme="minorHAnsi"/>
              <w:sz w:val="17"/>
              <w:szCs w:val="17"/>
              <w:lang w:val="es-ES_tradnl"/>
            </w:rPr>
            <w:t xml:space="preserve">E  </w:t>
          </w:r>
          <w:hyperlink r:id="rId1" w:history="1">
            <w:r w:rsidRPr="00975534">
              <w:rPr>
                <w:rFonts w:asciiTheme="minorHAnsi" w:hAnsiTheme="minorHAnsi"/>
                <w:sz w:val="17"/>
                <w:szCs w:val="17"/>
                <w:lang w:val="es-ES_tradnl"/>
              </w:rPr>
              <w:t>daniela.velova@nn.cz</w:t>
            </w:r>
          </w:hyperlink>
        </w:p>
      </w:tc>
      <w:tc>
        <w:tcPr>
          <w:tcW w:w="142" w:type="dxa"/>
        </w:tcPr>
        <w:p w:rsidR="00622CF1" w:rsidRPr="00975534" w:rsidRDefault="00622CF1" w:rsidP="00AF5991">
          <w:pPr>
            <w:pStyle w:val="DocumentdataNN"/>
            <w:jc w:val="right"/>
            <w:rPr>
              <w:lang w:val="es-ES_tradnl"/>
            </w:rPr>
          </w:pPr>
        </w:p>
      </w:tc>
      <w:tc>
        <w:tcPr>
          <w:tcW w:w="4536" w:type="dxa"/>
        </w:tcPr>
        <w:p w:rsidR="00622CF1" w:rsidRDefault="00622CF1" w:rsidP="00AF5991">
          <w:pPr>
            <w:pStyle w:val="SenderinformationNN"/>
          </w:pPr>
          <w:r>
            <w:t>NN Group působí v 18 zemích. Má více než 12 000 zaměstnanců</w:t>
          </w:r>
        </w:p>
      </w:tc>
    </w:tr>
    <w:tr w:rsidR="00622CF1" w:rsidTr="00AF5991">
      <w:trPr>
        <w:trHeight w:hRule="exact" w:val="260"/>
      </w:trPr>
      <w:tc>
        <w:tcPr>
          <w:tcW w:w="4541" w:type="dxa"/>
        </w:tcPr>
        <w:p w:rsidR="00622CF1" w:rsidRPr="00767D93" w:rsidRDefault="007F3B47" w:rsidP="00AF5991">
          <w:pPr>
            <w:rPr>
              <w:sz w:val="17"/>
              <w:szCs w:val="17"/>
            </w:rPr>
          </w:pPr>
          <w:hyperlink r:id="rId2" w:history="1">
            <w:r w:rsidR="00622CF1" w:rsidRPr="004A1C26">
              <w:rPr>
                <w:rStyle w:val="Hypertextovodkaz"/>
                <w:rFonts w:asciiTheme="minorHAnsi" w:hAnsiTheme="minorHAnsi"/>
                <w:sz w:val="17"/>
                <w:szCs w:val="17"/>
              </w:rPr>
              <w:t>www.nn.cz</w:t>
            </w:r>
          </w:hyperlink>
        </w:p>
      </w:tc>
      <w:tc>
        <w:tcPr>
          <w:tcW w:w="142" w:type="dxa"/>
        </w:tcPr>
        <w:p w:rsidR="00622CF1" w:rsidRDefault="00622CF1" w:rsidP="00AF5991">
          <w:pPr>
            <w:pStyle w:val="DocumentdataNN"/>
            <w:jc w:val="right"/>
          </w:pPr>
        </w:p>
      </w:tc>
      <w:tc>
        <w:tcPr>
          <w:tcW w:w="4536" w:type="dxa"/>
        </w:tcPr>
        <w:p w:rsidR="00622CF1" w:rsidRDefault="00622CF1" w:rsidP="00AF5991">
          <w:pPr>
            <w:pStyle w:val="SenderinformationNN"/>
          </w:pPr>
          <w:r>
            <w:t>a nabízí pojistné produkty, spoření na důchod, správu investic a</w:t>
          </w:r>
        </w:p>
      </w:tc>
    </w:tr>
    <w:tr w:rsidR="00622CF1" w:rsidTr="00AF5991">
      <w:trPr>
        <w:trHeight w:hRule="exact" w:val="295"/>
      </w:trPr>
      <w:tc>
        <w:tcPr>
          <w:tcW w:w="4541" w:type="dxa"/>
        </w:tcPr>
        <w:p w:rsidR="00622CF1" w:rsidRPr="00767D93" w:rsidRDefault="00622CF1" w:rsidP="00AF5991">
          <w:pPr>
            <w:rPr>
              <w:sz w:val="17"/>
              <w:szCs w:val="17"/>
            </w:rPr>
          </w:pPr>
        </w:p>
      </w:tc>
      <w:tc>
        <w:tcPr>
          <w:tcW w:w="142" w:type="dxa"/>
        </w:tcPr>
        <w:p w:rsidR="00622CF1" w:rsidRDefault="00622CF1" w:rsidP="00AF5991">
          <w:pPr>
            <w:pStyle w:val="DocumentdataNN"/>
            <w:jc w:val="right"/>
          </w:pPr>
        </w:p>
      </w:tc>
      <w:tc>
        <w:tcPr>
          <w:tcW w:w="4536" w:type="dxa"/>
        </w:tcPr>
        <w:p w:rsidR="00622CF1" w:rsidRDefault="00622CF1" w:rsidP="00AF5991">
          <w:pPr>
            <w:pStyle w:val="DocumentdataNN"/>
          </w:pPr>
          <w:r>
            <w:t>bankovní služby soukromé i firemní klientele.</w:t>
          </w:r>
        </w:p>
      </w:tc>
    </w:tr>
  </w:tbl>
  <w:p w:rsidR="00622CF1" w:rsidRDefault="00622CF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pPr w:vertAnchor="page" w:tblpY="14176"/>
      <w:tblOverlap w:val="never"/>
      <w:tblW w:w="93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059"/>
      <w:gridCol w:w="170"/>
      <w:gridCol w:w="597"/>
      <w:gridCol w:w="2499"/>
      <w:gridCol w:w="170"/>
      <w:gridCol w:w="361"/>
      <w:gridCol w:w="2459"/>
    </w:tblGrid>
    <w:tr w:rsidR="00622CF1" w:rsidTr="00975534">
      <w:trPr>
        <w:trHeight w:hRule="exact" w:val="260"/>
      </w:trPr>
      <w:tc>
        <w:tcPr>
          <w:tcW w:w="3059" w:type="dxa"/>
        </w:tcPr>
        <w:p w:rsidR="00622CF1" w:rsidRDefault="00622CF1" w:rsidP="00975534">
          <w:pPr>
            <w:pStyle w:val="DocumentdataNN"/>
            <w:jc w:val="right"/>
          </w:pPr>
        </w:p>
      </w:tc>
      <w:tc>
        <w:tcPr>
          <w:tcW w:w="170" w:type="dxa"/>
        </w:tcPr>
        <w:p w:rsidR="00622CF1" w:rsidRDefault="00622CF1" w:rsidP="00975534">
          <w:pPr>
            <w:pStyle w:val="DocumentdataNN"/>
            <w:jc w:val="right"/>
          </w:pPr>
        </w:p>
      </w:tc>
      <w:tc>
        <w:tcPr>
          <w:tcW w:w="3096" w:type="dxa"/>
          <w:gridSpan w:val="2"/>
        </w:tcPr>
        <w:p w:rsidR="00622CF1" w:rsidRDefault="00622CF1" w:rsidP="00975534">
          <w:pPr>
            <w:pStyle w:val="DocumentdataNN"/>
            <w:jc w:val="right"/>
          </w:pPr>
        </w:p>
      </w:tc>
      <w:tc>
        <w:tcPr>
          <w:tcW w:w="170" w:type="dxa"/>
        </w:tcPr>
        <w:p w:rsidR="00622CF1" w:rsidRDefault="00622CF1" w:rsidP="00975534">
          <w:pPr>
            <w:pStyle w:val="DocumentdataNN"/>
            <w:jc w:val="right"/>
          </w:pPr>
        </w:p>
      </w:tc>
      <w:tc>
        <w:tcPr>
          <w:tcW w:w="2820" w:type="dxa"/>
          <w:gridSpan w:val="2"/>
          <w:hideMark/>
        </w:tcPr>
        <w:p w:rsidR="00622CF1" w:rsidRDefault="00622CF1" w:rsidP="00975534">
          <w:pPr>
            <w:pStyle w:val="DocumentdataoptionalcodeforprocessingNN"/>
          </w:pPr>
        </w:p>
      </w:tc>
    </w:tr>
    <w:tr w:rsidR="00622CF1" w:rsidTr="00975534">
      <w:trPr>
        <w:trHeight w:hRule="exact" w:val="260"/>
      </w:trPr>
      <w:tc>
        <w:tcPr>
          <w:tcW w:w="3059" w:type="dxa"/>
          <w:hideMark/>
        </w:tcPr>
        <w:p w:rsidR="00622CF1" w:rsidRPr="00D51FBD" w:rsidRDefault="00622CF1" w:rsidP="00975534">
          <w:pPr>
            <w:pStyle w:val="DocumentdatayourreferenceNN"/>
            <w:rPr>
              <w:b/>
            </w:rPr>
          </w:pPr>
          <w:r w:rsidRPr="00D51FBD">
            <w:rPr>
              <w:b/>
            </w:rPr>
            <w:t>Lucie Pech</w:t>
          </w:r>
        </w:p>
      </w:tc>
      <w:tc>
        <w:tcPr>
          <w:tcW w:w="170" w:type="dxa"/>
        </w:tcPr>
        <w:p w:rsidR="00622CF1" w:rsidRDefault="00622CF1" w:rsidP="00975534">
          <w:pPr>
            <w:pStyle w:val="DocumentdataNN"/>
            <w:jc w:val="right"/>
          </w:pPr>
        </w:p>
      </w:tc>
      <w:tc>
        <w:tcPr>
          <w:tcW w:w="597" w:type="dxa"/>
        </w:tcPr>
        <w:p w:rsidR="00622CF1" w:rsidRDefault="00622CF1" w:rsidP="00975534">
          <w:pPr>
            <w:pStyle w:val="DocumentdataheadingNN"/>
          </w:pPr>
        </w:p>
      </w:tc>
      <w:tc>
        <w:tcPr>
          <w:tcW w:w="2499" w:type="dxa"/>
        </w:tcPr>
        <w:p w:rsidR="00622CF1" w:rsidRDefault="00622CF1" w:rsidP="00975534">
          <w:pPr>
            <w:pStyle w:val="DocumentdataourreferenceNN"/>
          </w:pPr>
        </w:p>
      </w:tc>
      <w:tc>
        <w:tcPr>
          <w:tcW w:w="170" w:type="dxa"/>
        </w:tcPr>
        <w:p w:rsidR="00622CF1" w:rsidRDefault="00622CF1" w:rsidP="00975534">
          <w:pPr>
            <w:pStyle w:val="DocumentdataNN"/>
            <w:jc w:val="right"/>
          </w:pPr>
        </w:p>
      </w:tc>
      <w:tc>
        <w:tcPr>
          <w:tcW w:w="361" w:type="dxa"/>
        </w:tcPr>
        <w:p w:rsidR="00622CF1" w:rsidRDefault="00622CF1" w:rsidP="00975534">
          <w:pPr>
            <w:pStyle w:val="DocumentdataheadingNN"/>
          </w:pPr>
        </w:p>
      </w:tc>
      <w:tc>
        <w:tcPr>
          <w:tcW w:w="2459" w:type="dxa"/>
        </w:tcPr>
        <w:p w:rsidR="00622CF1" w:rsidRDefault="00622CF1" w:rsidP="00975534">
          <w:pPr>
            <w:pStyle w:val="DocumentdatanoofenclosuresNN"/>
          </w:pPr>
        </w:p>
      </w:tc>
    </w:tr>
    <w:tr w:rsidR="00622CF1" w:rsidTr="00975534">
      <w:trPr>
        <w:trHeight w:hRule="exact" w:val="260"/>
      </w:trPr>
      <w:tc>
        <w:tcPr>
          <w:tcW w:w="3059" w:type="dxa"/>
        </w:tcPr>
        <w:p w:rsidR="00622CF1" w:rsidRDefault="00622CF1" w:rsidP="00975534">
          <w:pPr>
            <w:pStyle w:val="DocumentdataNN"/>
            <w:jc w:val="right"/>
          </w:pPr>
        </w:p>
      </w:tc>
      <w:tc>
        <w:tcPr>
          <w:tcW w:w="170" w:type="dxa"/>
        </w:tcPr>
        <w:p w:rsidR="00622CF1" w:rsidRDefault="00622CF1" w:rsidP="00975534">
          <w:pPr>
            <w:pStyle w:val="DocumentdataNN"/>
            <w:jc w:val="right"/>
          </w:pPr>
        </w:p>
      </w:tc>
      <w:tc>
        <w:tcPr>
          <w:tcW w:w="3096" w:type="dxa"/>
          <w:gridSpan w:val="2"/>
        </w:tcPr>
        <w:p w:rsidR="00622CF1" w:rsidRDefault="00622CF1" w:rsidP="00975534">
          <w:pPr>
            <w:pStyle w:val="DocumentdataNN"/>
            <w:jc w:val="right"/>
          </w:pPr>
        </w:p>
      </w:tc>
      <w:tc>
        <w:tcPr>
          <w:tcW w:w="170" w:type="dxa"/>
        </w:tcPr>
        <w:p w:rsidR="00622CF1" w:rsidRDefault="00622CF1" w:rsidP="00975534">
          <w:pPr>
            <w:pStyle w:val="DocumentdataNN"/>
            <w:jc w:val="right"/>
          </w:pPr>
        </w:p>
      </w:tc>
      <w:tc>
        <w:tcPr>
          <w:tcW w:w="2820" w:type="dxa"/>
          <w:gridSpan w:val="2"/>
        </w:tcPr>
        <w:p w:rsidR="00622CF1" w:rsidRDefault="00622CF1" w:rsidP="00975534">
          <w:pPr>
            <w:pStyle w:val="DocumentdataNN"/>
            <w:jc w:val="right"/>
          </w:pPr>
        </w:p>
      </w:tc>
    </w:tr>
    <w:tr w:rsidR="00622CF1" w:rsidTr="00975534">
      <w:trPr>
        <w:trHeight w:hRule="exact" w:val="260"/>
      </w:trPr>
      <w:tc>
        <w:tcPr>
          <w:tcW w:w="3059" w:type="dxa"/>
          <w:hideMark/>
        </w:tcPr>
        <w:p w:rsidR="00622CF1" w:rsidRPr="00D51FBD" w:rsidRDefault="00622CF1" w:rsidP="00975534">
          <w:pPr>
            <w:pStyle w:val="SenderinformationheadingNN"/>
            <w:rPr>
              <w:b w:val="0"/>
            </w:rPr>
          </w:pPr>
          <w:r w:rsidRPr="00D51FBD">
            <w:rPr>
              <w:b w:val="0"/>
            </w:rPr>
            <w:t>Native PR</w:t>
          </w:r>
        </w:p>
      </w:tc>
      <w:tc>
        <w:tcPr>
          <w:tcW w:w="170" w:type="dxa"/>
        </w:tcPr>
        <w:p w:rsidR="00622CF1" w:rsidRDefault="00622CF1" w:rsidP="00975534">
          <w:pPr>
            <w:pStyle w:val="DocumentdataNN"/>
            <w:jc w:val="right"/>
          </w:pPr>
        </w:p>
      </w:tc>
      <w:tc>
        <w:tcPr>
          <w:tcW w:w="3096" w:type="dxa"/>
          <w:gridSpan w:val="2"/>
        </w:tcPr>
        <w:p w:rsidR="00622CF1" w:rsidRDefault="00622CF1" w:rsidP="00975534">
          <w:pPr>
            <w:pStyle w:val="DocumentdataNN"/>
            <w:jc w:val="right"/>
          </w:pPr>
        </w:p>
      </w:tc>
      <w:tc>
        <w:tcPr>
          <w:tcW w:w="170" w:type="dxa"/>
        </w:tcPr>
        <w:p w:rsidR="00622CF1" w:rsidRDefault="00622CF1" w:rsidP="00975534">
          <w:pPr>
            <w:pStyle w:val="DocumentdataNN"/>
            <w:jc w:val="right"/>
          </w:pPr>
        </w:p>
      </w:tc>
      <w:tc>
        <w:tcPr>
          <w:tcW w:w="2820" w:type="dxa"/>
          <w:gridSpan w:val="2"/>
        </w:tcPr>
        <w:p w:rsidR="00622CF1" w:rsidRDefault="00622CF1" w:rsidP="00975534">
          <w:pPr>
            <w:pStyle w:val="DocumentdataNN"/>
            <w:jc w:val="right"/>
          </w:pPr>
        </w:p>
      </w:tc>
    </w:tr>
    <w:tr w:rsidR="00622CF1" w:rsidTr="00975534">
      <w:trPr>
        <w:trHeight w:hRule="exact" w:val="260"/>
      </w:trPr>
      <w:tc>
        <w:tcPr>
          <w:tcW w:w="3059" w:type="dxa"/>
          <w:hideMark/>
        </w:tcPr>
        <w:p w:rsidR="00622CF1" w:rsidRDefault="00622CF1" w:rsidP="00975534">
          <w:pPr>
            <w:pStyle w:val="SenderinformationNN"/>
          </w:pPr>
          <w:r>
            <w:t>Záhřebská 170/23</w:t>
          </w:r>
        </w:p>
      </w:tc>
      <w:tc>
        <w:tcPr>
          <w:tcW w:w="170" w:type="dxa"/>
        </w:tcPr>
        <w:p w:rsidR="00622CF1" w:rsidRDefault="00622CF1" w:rsidP="00975534">
          <w:pPr>
            <w:pStyle w:val="DocumentdataNN"/>
            <w:jc w:val="right"/>
          </w:pPr>
        </w:p>
      </w:tc>
      <w:tc>
        <w:tcPr>
          <w:tcW w:w="3096" w:type="dxa"/>
          <w:gridSpan w:val="2"/>
          <w:hideMark/>
        </w:tcPr>
        <w:p w:rsidR="00622CF1" w:rsidRDefault="00622CF1" w:rsidP="00975534">
          <w:pPr>
            <w:pStyle w:val="SenderinformationNN"/>
          </w:pPr>
          <w:r>
            <w:t>T +420 221 592 450</w:t>
          </w:r>
        </w:p>
      </w:tc>
      <w:tc>
        <w:tcPr>
          <w:tcW w:w="170" w:type="dxa"/>
        </w:tcPr>
        <w:p w:rsidR="00622CF1" w:rsidRDefault="00622CF1" w:rsidP="00975534">
          <w:pPr>
            <w:pStyle w:val="DocumentdataNN"/>
            <w:jc w:val="right"/>
          </w:pPr>
        </w:p>
      </w:tc>
      <w:tc>
        <w:tcPr>
          <w:tcW w:w="2820" w:type="dxa"/>
          <w:gridSpan w:val="2"/>
          <w:hideMark/>
        </w:tcPr>
        <w:p w:rsidR="00622CF1" w:rsidRDefault="00622CF1" w:rsidP="00975534">
          <w:pPr>
            <w:pStyle w:val="SenderinformationNN"/>
          </w:pPr>
          <w:r>
            <w:t>www.nn.cz</w:t>
          </w:r>
        </w:p>
      </w:tc>
    </w:tr>
    <w:tr w:rsidR="00622CF1" w:rsidTr="00975534">
      <w:trPr>
        <w:trHeight w:hRule="exact" w:val="260"/>
      </w:trPr>
      <w:tc>
        <w:tcPr>
          <w:tcW w:w="3059" w:type="dxa"/>
          <w:hideMark/>
        </w:tcPr>
        <w:p w:rsidR="00622CF1" w:rsidRDefault="00622CF1" w:rsidP="00975534">
          <w:pPr>
            <w:pStyle w:val="SenderinformationNN"/>
          </w:pPr>
          <w:r>
            <w:t>Praha 2 120 00</w:t>
          </w:r>
        </w:p>
      </w:tc>
      <w:tc>
        <w:tcPr>
          <w:tcW w:w="170" w:type="dxa"/>
        </w:tcPr>
        <w:p w:rsidR="00622CF1" w:rsidRDefault="00622CF1" w:rsidP="00975534">
          <w:pPr>
            <w:pStyle w:val="DocumentdataNN"/>
            <w:jc w:val="right"/>
          </w:pPr>
        </w:p>
      </w:tc>
      <w:tc>
        <w:tcPr>
          <w:tcW w:w="3096" w:type="dxa"/>
          <w:gridSpan w:val="2"/>
          <w:hideMark/>
        </w:tcPr>
        <w:p w:rsidR="00622CF1" w:rsidRDefault="00622CF1" w:rsidP="00975534">
          <w:pPr>
            <w:pStyle w:val="SenderinformationNN"/>
          </w:pPr>
          <w:r>
            <w:t>M +</w:t>
          </w:r>
          <w:r w:rsidRPr="00D51FBD">
            <w:rPr>
              <w:szCs w:val="17"/>
            </w:rPr>
            <w:t>420</w:t>
          </w:r>
          <w:r>
            <w:t> 731 615 033</w:t>
          </w:r>
        </w:p>
      </w:tc>
      <w:tc>
        <w:tcPr>
          <w:tcW w:w="170" w:type="dxa"/>
        </w:tcPr>
        <w:p w:rsidR="00622CF1" w:rsidRDefault="00622CF1" w:rsidP="00975534">
          <w:pPr>
            <w:pStyle w:val="DocumentdataNN"/>
            <w:jc w:val="right"/>
          </w:pPr>
        </w:p>
      </w:tc>
      <w:tc>
        <w:tcPr>
          <w:tcW w:w="2820" w:type="dxa"/>
          <w:gridSpan w:val="2"/>
          <w:hideMark/>
        </w:tcPr>
        <w:p w:rsidR="00622CF1" w:rsidRDefault="00622CF1" w:rsidP="00975534">
          <w:pPr>
            <w:pStyle w:val="SenderinformationNN"/>
          </w:pPr>
          <w:r>
            <w:t>lucie.pech@nativepr.cz</w:t>
          </w:r>
        </w:p>
      </w:tc>
    </w:tr>
    <w:tr w:rsidR="00622CF1" w:rsidTr="00975534">
      <w:trPr>
        <w:trHeight w:hRule="exact" w:val="295"/>
      </w:trPr>
      <w:tc>
        <w:tcPr>
          <w:tcW w:w="3059" w:type="dxa"/>
        </w:tcPr>
        <w:p w:rsidR="00622CF1" w:rsidRDefault="00622CF1" w:rsidP="00975534">
          <w:pPr>
            <w:pStyle w:val="DocumentdataNN"/>
            <w:jc w:val="right"/>
          </w:pPr>
        </w:p>
      </w:tc>
      <w:tc>
        <w:tcPr>
          <w:tcW w:w="170" w:type="dxa"/>
        </w:tcPr>
        <w:p w:rsidR="00622CF1" w:rsidRDefault="00622CF1" w:rsidP="00975534">
          <w:pPr>
            <w:pStyle w:val="DocumentdataNN"/>
            <w:jc w:val="right"/>
          </w:pPr>
        </w:p>
      </w:tc>
      <w:tc>
        <w:tcPr>
          <w:tcW w:w="3096" w:type="dxa"/>
          <w:gridSpan w:val="2"/>
        </w:tcPr>
        <w:p w:rsidR="00622CF1" w:rsidRDefault="00622CF1" w:rsidP="00975534">
          <w:pPr>
            <w:pStyle w:val="DocumentdataNN"/>
            <w:jc w:val="right"/>
          </w:pPr>
        </w:p>
      </w:tc>
      <w:tc>
        <w:tcPr>
          <w:tcW w:w="170" w:type="dxa"/>
        </w:tcPr>
        <w:p w:rsidR="00622CF1" w:rsidRDefault="00622CF1" w:rsidP="00975534">
          <w:pPr>
            <w:pStyle w:val="DocumentdataNN"/>
            <w:jc w:val="right"/>
          </w:pPr>
        </w:p>
      </w:tc>
      <w:tc>
        <w:tcPr>
          <w:tcW w:w="2820" w:type="dxa"/>
          <w:gridSpan w:val="2"/>
        </w:tcPr>
        <w:p w:rsidR="00622CF1" w:rsidRDefault="00622CF1" w:rsidP="00975534">
          <w:pPr>
            <w:pStyle w:val="DocumentdataNN"/>
            <w:jc w:val="right"/>
          </w:pPr>
        </w:p>
      </w:tc>
    </w:tr>
  </w:tbl>
  <w:p w:rsidR="00622CF1" w:rsidRDefault="00622CF1">
    <w:pPr>
      <w:pStyle w:val="Zpat"/>
    </w:pPr>
  </w:p>
  <w:p w:rsidR="00622CF1" w:rsidRDefault="00622CF1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pPr w:vertAnchor="page" w:tblpY="14176"/>
      <w:tblOverlap w:val="never"/>
      <w:tblW w:w="93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059"/>
      <w:gridCol w:w="170"/>
      <w:gridCol w:w="597"/>
      <w:gridCol w:w="2499"/>
      <w:gridCol w:w="170"/>
      <w:gridCol w:w="361"/>
      <w:gridCol w:w="2459"/>
    </w:tblGrid>
    <w:tr w:rsidR="00622CF1" w:rsidTr="00975534">
      <w:trPr>
        <w:trHeight w:hRule="exact" w:val="260"/>
      </w:trPr>
      <w:tc>
        <w:tcPr>
          <w:tcW w:w="3059" w:type="dxa"/>
        </w:tcPr>
        <w:p w:rsidR="00622CF1" w:rsidRDefault="00622CF1" w:rsidP="00975534">
          <w:pPr>
            <w:pStyle w:val="DocumentdataNN"/>
            <w:jc w:val="right"/>
          </w:pPr>
        </w:p>
      </w:tc>
      <w:tc>
        <w:tcPr>
          <w:tcW w:w="170" w:type="dxa"/>
        </w:tcPr>
        <w:p w:rsidR="00622CF1" w:rsidRDefault="00622CF1" w:rsidP="00975534">
          <w:pPr>
            <w:pStyle w:val="DocumentdataNN"/>
            <w:jc w:val="right"/>
          </w:pPr>
        </w:p>
      </w:tc>
      <w:tc>
        <w:tcPr>
          <w:tcW w:w="3096" w:type="dxa"/>
          <w:gridSpan w:val="2"/>
        </w:tcPr>
        <w:p w:rsidR="00622CF1" w:rsidRDefault="00622CF1" w:rsidP="00975534">
          <w:pPr>
            <w:pStyle w:val="DocumentdataNN"/>
            <w:jc w:val="right"/>
          </w:pPr>
        </w:p>
      </w:tc>
      <w:tc>
        <w:tcPr>
          <w:tcW w:w="170" w:type="dxa"/>
        </w:tcPr>
        <w:p w:rsidR="00622CF1" w:rsidRDefault="00622CF1" w:rsidP="00975534">
          <w:pPr>
            <w:pStyle w:val="DocumentdataNN"/>
            <w:jc w:val="right"/>
          </w:pPr>
        </w:p>
      </w:tc>
      <w:tc>
        <w:tcPr>
          <w:tcW w:w="2820" w:type="dxa"/>
          <w:gridSpan w:val="2"/>
          <w:hideMark/>
        </w:tcPr>
        <w:p w:rsidR="00622CF1" w:rsidRDefault="00622CF1" w:rsidP="00975534">
          <w:pPr>
            <w:pStyle w:val="DocumentdataoptionalcodeforprocessingNN"/>
          </w:pPr>
        </w:p>
      </w:tc>
    </w:tr>
    <w:tr w:rsidR="00622CF1" w:rsidTr="00975534">
      <w:trPr>
        <w:trHeight w:hRule="exact" w:val="260"/>
      </w:trPr>
      <w:tc>
        <w:tcPr>
          <w:tcW w:w="3059" w:type="dxa"/>
          <w:hideMark/>
        </w:tcPr>
        <w:p w:rsidR="00622CF1" w:rsidRPr="00D51FBD" w:rsidRDefault="00622CF1" w:rsidP="00975534">
          <w:pPr>
            <w:pStyle w:val="DocumentdatayourreferenceNN"/>
            <w:rPr>
              <w:b/>
            </w:rPr>
          </w:pPr>
          <w:r w:rsidRPr="00D51FBD">
            <w:rPr>
              <w:b/>
            </w:rPr>
            <w:t>Lucie Pech</w:t>
          </w:r>
        </w:p>
      </w:tc>
      <w:tc>
        <w:tcPr>
          <w:tcW w:w="170" w:type="dxa"/>
        </w:tcPr>
        <w:p w:rsidR="00622CF1" w:rsidRDefault="00622CF1" w:rsidP="00975534">
          <w:pPr>
            <w:pStyle w:val="DocumentdataNN"/>
            <w:jc w:val="right"/>
          </w:pPr>
        </w:p>
      </w:tc>
      <w:tc>
        <w:tcPr>
          <w:tcW w:w="597" w:type="dxa"/>
        </w:tcPr>
        <w:p w:rsidR="00622CF1" w:rsidRDefault="00622CF1" w:rsidP="00975534">
          <w:pPr>
            <w:pStyle w:val="DocumentdataheadingNN"/>
          </w:pPr>
        </w:p>
      </w:tc>
      <w:tc>
        <w:tcPr>
          <w:tcW w:w="2499" w:type="dxa"/>
        </w:tcPr>
        <w:p w:rsidR="00622CF1" w:rsidRDefault="00622CF1" w:rsidP="00975534">
          <w:pPr>
            <w:pStyle w:val="DocumentdataourreferenceNN"/>
          </w:pPr>
        </w:p>
      </w:tc>
      <w:tc>
        <w:tcPr>
          <w:tcW w:w="170" w:type="dxa"/>
        </w:tcPr>
        <w:p w:rsidR="00622CF1" w:rsidRDefault="00622CF1" w:rsidP="00975534">
          <w:pPr>
            <w:pStyle w:val="DocumentdataNN"/>
            <w:jc w:val="right"/>
          </w:pPr>
        </w:p>
      </w:tc>
      <w:tc>
        <w:tcPr>
          <w:tcW w:w="361" w:type="dxa"/>
        </w:tcPr>
        <w:p w:rsidR="00622CF1" w:rsidRDefault="00622CF1" w:rsidP="00975534">
          <w:pPr>
            <w:pStyle w:val="DocumentdataheadingNN"/>
          </w:pPr>
        </w:p>
      </w:tc>
      <w:tc>
        <w:tcPr>
          <w:tcW w:w="2459" w:type="dxa"/>
        </w:tcPr>
        <w:p w:rsidR="00622CF1" w:rsidRDefault="00622CF1" w:rsidP="00975534">
          <w:pPr>
            <w:pStyle w:val="DocumentdatanoofenclosuresNN"/>
          </w:pPr>
        </w:p>
      </w:tc>
    </w:tr>
    <w:tr w:rsidR="00622CF1" w:rsidTr="00975534">
      <w:trPr>
        <w:trHeight w:hRule="exact" w:val="260"/>
      </w:trPr>
      <w:tc>
        <w:tcPr>
          <w:tcW w:w="3059" w:type="dxa"/>
        </w:tcPr>
        <w:p w:rsidR="00622CF1" w:rsidRDefault="00622CF1" w:rsidP="00975534">
          <w:pPr>
            <w:pStyle w:val="DocumentdataNN"/>
            <w:jc w:val="right"/>
          </w:pPr>
        </w:p>
      </w:tc>
      <w:tc>
        <w:tcPr>
          <w:tcW w:w="170" w:type="dxa"/>
        </w:tcPr>
        <w:p w:rsidR="00622CF1" w:rsidRDefault="00622CF1" w:rsidP="00975534">
          <w:pPr>
            <w:pStyle w:val="DocumentdataNN"/>
            <w:jc w:val="right"/>
          </w:pPr>
        </w:p>
      </w:tc>
      <w:tc>
        <w:tcPr>
          <w:tcW w:w="3096" w:type="dxa"/>
          <w:gridSpan w:val="2"/>
        </w:tcPr>
        <w:p w:rsidR="00622CF1" w:rsidRDefault="00622CF1" w:rsidP="00975534">
          <w:pPr>
            <w:pStyle w:val="DocumentdataNN"/>
            <w:jc w:val="right"/>
          </w:pPr>
        </w:p>
      </w:tc>
      <w:tc>
        <w:tcPr>
          <w:tcW w:w="170" w:type="dxa"/>
        </w:tcPr>
        <w:p w:rsidR="00622CF1" w:rsidRDefault="00622CF1" w:rsidP="00975534">
          <w:pPr>
            <w:pStyle w:val="DocumentdataNN"/>
            <w:jc w:val="right"/>
          </w:pPr>
        </w:p>
      </w:tc>
      <w:tc>
        <w:tcPr>
          <w:tcW w:w="2820" w:type="dxa"/>
          <w:gridSpan w:val="2"/>
        </w:tcPr>
        <w:p w:rsidR="00622CF1" w:rsidRDefault="00622CF1" w:rsidP="00975534">
          <w:pPr>
            <w:pStyle w:val="DocumentdataNN"/>
            <w:jc w:val="right"/>
          </w:pPr>
        </w:p>
      </w:tc>
    </w:tr>
    <w:tr w:rsidR="00622CF1" w:rsidTr="00975534">
      <w:trPr>
        <w:trHeight w:hRule="exact" w:val="260"/>
      </w:trPr>
      <w:tc>
        <w:tcPr>
          <w:tcW w:w="3059" w:type="dxa"/>
          <w:hideMark/>
        </w:tcPr>
        <w:p w:rsidR="00622CF1" w:rsidRPr="00D51FBD" w:rsidRDefault="00622CF1" w:rsidP="00975534">
          <w:pPr>
            <w:pStyle w:val="SenderinformationheadingNN"/>
            <w:rPr>
              <w:b w:val="0"/>
            </w:rPr>
          </w:pPr>
          <w:r w:rsidRPr="00D51FBD">
            <w:rPr>
              <w:b w:val="0"/>
            </w:rPr>
            <w:t>Native PR</w:t>
          </w:r>
        </w:p>
      </w:tc>
      <w:tc>
        <w:tcPr>
          <w:tcW w:w="170" w:type="dxa"/>
        </w:tcPr>
        <w:p w:rsidR="00622CF1" w:rsidRDefault="00622CF1" w:rsidP="00975534">
          <w:pPr>
            <w:pStyle w:val="DocumentdataNN"/>
            <w:jc w:val="right"/>
          </w:pPr>
        </w:p>
      </w:tc>
      <w:tc>
        <w:tcPr>
          <w:tcW w:w="3096" w:type="dxa"/>
          <w:gridSpan w:val="2"/>
        </w:tcPr>
        <w:p w:rsidR="00622CF1" w:rsidRDefault="00622CF1" w:rsidP="00975534">
          <w:pPr>
            <w:pStyle w:val="DocumentdataNN"/>
            <w:jc w:val="right"/>
          </w:pPr>
        </w:p>
      </w:tc>
      <w:tc>
        <w:tcPr>
          <w:tcW w:w="170" w:type="dxa"/>
        </w:tcPr>
        <w:p w:rsidR="00622CF1" w:rsidRDefault="00622CF1" w:rsidP="00975534">
          <w:pPr>
            <w:pStyle w:val="DocumentdataNN"/>
            <w:jc w:val="right"/>
          </w:pPr>
        </w:p>
      </w:tc>
      <w:tc>
        <w:tcPr>
          <w:tcW w:w="2820" w:type="dxa"/>
          <w:gridSpan w:val="2"/>
        </w:tcPr>
        <w:p w:rsidR="00622CF1" w:rsidRDefault="00622CF1" w:rsidP="00975534">
          <w:pPr>
            <w:pStyle w:val="DocumentdataNN"/>
            <w:jc w:val="right"/>
          </w:pPr>
        </w:p>
      </w:tc>
    </w:tr>
    <w:tr w:rsidR="00622CF1" w:rsidTr="00975534">
      <w:trPr>
        <w:trHeight w:hRule="exact" w:val="260"/>
      </w:trPr>
      <w:tc>
        <w:tcPr>
          <w:tcW w:w="3059" w:type="dxa"/>
          <w:hideMark/>
        </w:tcPr>
        <w:p w:rsidR="00622CF1" w:rsidRDefault="00622CF1" w:rsidP="00975534">
          <w:pPr>
            <w:pStyle w:val="SenderinformationNN"/>
          </w:pPr>
          <w:r>
            <w:t>Záhřebská 170/23</w:t>
          </w:r>
        </w:p>
      </w:tc>
      <w:tc>
        <w:tcPr>
          <w:tcW w:w="170" w:type="dxa"/>
        </w:tcPr>
        <w:p w:rsidR="00622CF1" w:rsidRDefault="00622CF1" w:rsidP="00975534">
          <w:pPr>
            <w:pStyle w:val="DocumentdataNN"/>
            <w:jc w:val="right"/>
          </w:pPr>
        </w:p>
      </w:tc>
      <w:tc>
        <w:tcPr>
          <w:tcW w:w="3096" w:type="dxa"/>
          <w:gridSpan w:val="2"/>
          <w:hideMark/>
        </w:tcPr>
        <w:p w:rsidR="00622CF1" w:rsidRDefault="00622CF1" w:rsidP="00975534">
          <w:pPr>
            <w:pStyle w:val="SenderinformationNN"/>
          </w:pPr>
          <w:r>
            <w:t>T +420 221 592 450</w:t>
          </w:r>
        </w:p>
      </w:tc>
      <w:tc>
        <w:tcPr>
          <w:tcW w:w="170" w:type="dxa"/>
        </w:tcPr>
        <w:p w:rsidR="00622CF1" w:rsidRDefault="00622CF1" w:rsidP="00975534">
          <w:pPr>
            <w:pStyle w:val="DocumentdataNN"/>
            <w:jc w:val="right"/>
          </w:pPr>
        </w:p>
      </w:tc>
      <w:tc>
        <w:tcPr>
          <w:tcW w:w="2820" w:type="dxa"/>
          <w:gridSpan w:val="2"/>
          <w:hideMark/>
        </w:tcPr>
        <w:p w:rsidR="00622CF1" w:rsidRDefault="00622CF1" w:rsidP="00975534">
          <w:pPr>
            <w:pStyle w:val="SenderinformationNN"/>
          </w:pPr>
          <w:r>
            <w:t>www.nn.cz</w:t>
          </w:r>
        </w:p>
      </w:tc>
    </w:tr>
    <w:tr w:rsidR="00622CF1" w:rsidTr="00975534">
      <w:trPr>
        <w:trHeight w:hRule="exact" w:val="260"/>
      </w:trPr>
      <w:tc>
        <w:tcPr>
          <w:tcW w:w="3059" w:type="dxa"/>
          <w:hideMark/>
        </w:tcPr>
        <w:p w:rsidR="00622CF1" w:rsidRDefault="00622CF1" w:rsidP="00975534">
          <w:pPr>
            <w:pStyle w:val="SenderinformationNN"/>
          </w:pPr>
          <w:r>
            <w:t>Praha 2 120 00</w:t>
          </w:r>
        </w:p>
      </w:tc>
      <w:tc>
        <w:tcPr>
          <w:tcW w:w="170" w:type="dxa"/>
        </w:tcPr>
        <w:p w:rsidR="00622CF1" w:rsidRDefault="00622CF1" w:rsidP="00975534">
          <w:pPr>
            <w:pStyle w:val="DocumentdataNN"/>
            <w:jc w:val="right"/>
          </w:pPr>
        </w:p>
      </w:tc>
      <w:tc>
        <w:tcPr>
          <w:tcW w:w="3096" w:type="dxa"/>
          <w:gridSpan w:val="2"/>
          <w:hideMark/>
        </w:tcPr>
        <w:p w:rsidR="00622CF1" w:rsidRDefault="00622CF1" w:rsidP="00975534">
          <w:pPr>
            <w:pStyle w:val="SenderinformationNN"/>
          </w:pPr>
          <w:r>
            <w:t>M +</w:t>
          </w:r>
          <w:r w:rsidRPr="00D51FBD">
            <w:rPr>
              <w:szCs w:val="17"/>
            </w:rPr>
            <w:t>420</w:t>
          </w:r>
          <w:r>
            <w:t> 731 615 033</w:t>
          </w:r>
        </w:p>
      </w:tc>
      <w:tc>
        <w:tcPr>
          <w:tcW w:w="170" w:type="dxa"/>
        </w:tcPr>
        <w:p w:rsidR="00622CF1" w:rsidRDefault="00622CF1" w:rsidP="00975534">
          <w:pPr>
            <w:pStyle w:val="DocumentdataNN"/>
            <w:jc w:val="right"/>
          </w:pPr>
        </w:p>
      </w:tc>
      <w:tc>
        <w:tcPr>
          <w:tcW w:w="2820" w:type="dxa"/>
          <w:gridSpan w:val="2"/>
          <w:hideMark/>
        </w:tcPr>
        <w:p w:rsidR="00622CF1" w:rsidRDefault="00622CF1" w:rsidP="00975534">
          <w:pPr>
            <w:pStyle w:val="SenderinformationNN"/>
          </w:pPr>
          <w:r>
            <w:t>lucie.pech@nativepr.cz</w:t>
          </w:r>
        </w:p>
      </w:tc>
    </w:tr>
    <w:tr w:rsidR="00622CF1" w:rsidTr="00975534">
      <w:trPr>
        <w:trHeight w:hRule="exact" w:val="295"/>
      </w:trPr>
      <w:tc>
        <w:tcPr>
          <w:tcW w:w="3059" w:type="dxa"/>
        </w:tcPr>
        <w:p w:rsidR="00622CF1" w:rsidRDefault="00622CF1" w:rsidP="00975534">
          <w:pPr>
            <w:pStyle w:val="DocumentdataNN"/>
            <w:jc w:val="right"/>
          </w:pPr>
        </w:p>
      </w:tc>
      <w:tc>
        <w:tcPr>
          <w:tcW w:w="170" w:type="dxa"/>
        </w:tcPr>
        <w:p w:rsidR="00622CF1" w:rsidRDefault="00622CF1" w:rsidP="00975534">
          <w:pPr>
            <w:pStyle w:val="DocumentdataNN"/>
            <w:jc w:val="right"/>
          </w:pPr>
        </w:p>
      </w:tc>
      <w:tc>
        <w:tcPr>
          <w:tcW w:w="3096" w:type="dxa"/>
          <w:gridSpan w:val="2"/>
        </w:tcPr>
        <w:p w:rsidR="00622CF1" w:rsidRDefault="00622CF1" w:rsidP="00975534">
          <w:pPr>
            <w:pStyle w:val="DocumentdataNN"/>
            <w:jc w:val="right"/>
          </w:pPr>
        </w:p>
      </w:tc>
      <w:tc>
        <w:tcPr>
          <w:tcW w:w="170" w:type="dxa"/>
        </w:tcPr>
        <w:p w:rsidR="00622CF1" w:rsidRDefault="00622CF1" w:rsidP="00975534">
          <w:pPr>
            <w:pStyle w:val="DocumentdataNN"/>
            <w:jc w:val="right"/>
          </w:pPr>
        </w:p>
      </w:tc>
      <w:tc>
        <w:tcPr>
          <w:tcW w:w="2820" w:type="dxa"/>
          <w:gridSpan w:val="2"/>
        </w:tcPr>
        <w:p w:rsidR="00622CF1" w:rsidRDefault="00622CF1" w:rsidP="00975534">
          <w:pPr>
            <w:pStyle w:val="DocumentdataNN"/>
            <w:jc w:val="right"/>
          </w:pPr>
        </w:p>
      </w:tc>
    </w:tr>
  </w:tbl>
  <w:p w:rsidR="00622CF1" w:rsidRDefault="00622CF1">
    <w:pPr>
      <w:pStyle w:val="Zpat"/>
    </w:pPr>
  </w:p>
  <w:p w:rsidR="00622CF1" w:rsidRPr="0068796A" w:rsidRDefault="00622CF1" w:rsidP="0068796A">
    <w:pPr>
      <w:rPr>
        <w:rFonts w:asciiTheme="minorHAnsi" w:hAnsiTheme="minorHAnsi"/>
        <w:sz w:val="17"/>
        <w:szCs w:val="17"/>
        <w:lang w:val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08B" w:rsidRDefault="00C7508B">
      <w:r>
        <w:separator/>
      </w:r>
    </w:p>
  </w:footnote>
  <w:footnote w:type="continuationSeparator" w:id="0">
    <w:p w:rsidR="00C7508B" w:rsidRDefault="00C75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CF1" w:rsidRDefault="00622CF1" w:rsidP="00821162">
    <w:pPr>
      <w:pStyle w:val="Zhlav"/>
      <w:rPr>
        <w:noProof/>
      </w:rPr>
    </w:pPr>
  </w:p>
  <w:tbl>
    <w:tblPr>
      <w:tblStyle w:val="Mkatabulky"/>
      <w:tblpPr w:vertAnchor="page" w:tblpY="2241"/>
      <w:tblW w:w="91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6463"/>
      <w:gridCol w:w="2690"/>
    </w:tblGrid>
    <w:tr w:rsidR="00622CF1" w:rsidTr="00AF5991">
      <w:tc>
        <w:tcPr>
          <w:tcW w:w="6463" w:type="dxa"/>
          <w:shd w:val="clear" w:color="auto" w:fill="auto"/>
        </w:tcPr>
        <w:p w:rsidR="00622CF1" w:rsidRPr="00D8375C" w:rsidRDefault="00622CF1" w:rsidP="00AF5991">
          <w:pPr>
            <w:pStyle w:val="DocumentdataNN"/>
          </w:pPr>
        </w:p>
      </w:tc>
      <w:tc>
        <w:tcPr>
          <w:tcW w:w="2690" w:type="dxa"/>
          <w:shd w:val="clear" w:color="auto" w:fill="auto"/>
        </w:tcPr>
        <w:p w:rsidR="00622CF1" w:rsidRDefault="00622CF1" w:rsidP="00AF5991">
          <w:pPr>
            <w:pStyle w:val="DocumentdataNN"/>
          </w:pPr>
        </w:p>
      </w:tc>
    </w:tr>
  </w:tbl>
  <w:p w:rsidR="00622CF1" w:rsidRPr="00821162" w:rsidRDefault="00622CF1" w:rsidP="0082116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CF1" w:rsidRDefault="00622CF1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7215" behindDoc="1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78280" cy="901700"/>
          <wp:effectExtent l="19050" t="0" r="7620" b="0"/>
          <wp:wrapNone/>
          <wp:docPr id="5" name="P1408061342JU briefpapier logoN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1408061342JU briefpapier logoN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90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F3B47" w:rsidRPr="007F3B47">
      <w:rPr>
        <w:noProof/>
        <w:lang w:val="en-US" w:eastAsia="en-US"/>
      </w:rPr>
      <w:pict>
        <v:group id="Papier 1" o:spid="_x0000_s38913" editas="canvas" style="position:absolute;margin-left:0;margin-top:0;width:595.8pt;height:841.8pt;z-index:-251658240;mso-position-horizontal-relative:page;mso-position-vertical-relative:page" coordsize="75666,106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8916" type="#_x0000_t75" style="position:absolute;width:75666;height:106908;visibility:visible">
            <v:fill o:detectmouseclick="t"/>
            <v:path o:connecttype="none"/>
          </v:shape>
          <v:shape id="Freeform 11" o:spid="_x0000_s38915" style="position:absolute;left:15659;top:4876;width:1797;height:1708;visibility:visible;mso-wrap-style:square;v-text-anchor:top" coordsize="566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UPPsMA&#10;AADbAAAADwAAAGRycy9kb3ducmV2LnhtbERPTWuDQBC9F/oflink1qxJaAk2q4RAJLkUaorQ2+BO&#10;VXRnjbtR8++7hUJv83ifs0tn04mRBtdYVrBaRiCIS6sbrhR8Xo7PWxDOI2vsLJOCOzlIk8eHHcba&#10;TvxBY+4rEULYxaig9r6PpXRlTQbd0vbEgfu2g0Ef4FBJPeAUwk0n11H0Kg02HBpq7OlQU9nmN6Pg&#10;+n5ebfqvdltcZFsc98U6wyZTavE0799AeJr9v/jPfdJh/gv8/hIOkM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UPPsMAAADbAAAADwAAAAAAAAAAAAAAAACYAgAAZHJzL2Rv&#10;d25yZXYueG1sUEsFBgAAAAAEAAQA9QAAAIgDAAAAAA==&#10;" path="m444,v,349,,349,,349c222,40,222,40,222,40,206,18,174,,148,,9,,9,,9,,,46,,46,,46v28,7,28,7,28,7c43,56,50,71,50,106v,432,,432,,432c171,538,171,538,171,538v,-352,,-352,,-352c401,505,401,505,401,505v12,18,41,33,66,33c566,538,566,538,566,538,566,,566,,566,l444,xe" fillcolor="black" stroked="f">
            <v:path arrowok="t" o:connecttype="custom" o:connectlocs="140970,0;140970,110808;70485,12700;46990,0;2858,0;0,14605;8890,16828;15875,33655;15875,170815;54293,170815;54293,59055;127318,160338;148273,170815;179705,170815;179705,0;140970,0" o:connectangles="0,0,0,0,0,0,0,0,0,0,0,0,0,0,0,0"/>
          </v:shape>
          <v:shape id="Freeform 12" o:spid="_x0000_s38914" style="position:absolute;left:17735;top:4876;width:1797;height:1708;visibility:visible;mso-wrap-style:square;v-text-anchor:top" coordsize="566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eRScIA&#10;AADbAAAADwAAAGRycy9kb3ducmV2LnhtbERPTWuDQBC9F/oflinkVtckIGKzESkkJJdCtQi9De5U&#10;RXfWupvE/PtuodDbPN7n7PLFjOJKs+stK1hHMQjixuqeWwUf1eE5BeE8ssbRMim4k4N8//iww0zb&#10;G7/TtfStCCHsMlTQeT9lUrqmI4MushNx4L7sbNAHOLdSz3gL4WaUmzhOpMGeQ0OHE7121AzlxSj4&#10;fjuvt9PnkNaVHOpDUW+O2B+VWj0txQsIT4v/F/+5TzrMT+D3l3C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5FJwgAAANsAAAAPAAAAAAAAAAAAAAAAAJgCAABkcnMvZG93&#10;bnJldi54bWxQSwUGAAAAAAQABAD1AAAAhwMAAAAA&#10;" path="m444,v,349,,349,,349c222,40,222,40,222,40,206,18,174,,148,,9,,9,,9,,,46,,46,,46v29,7,29,7,29,7c43,56,50,71,50,106v,432,,432,,432c171,538,171,538,171,538v,-352,,-352,,-352c401,505,401,505,401,505v12,18,41,33,66,33c566,538,566,538,566,538,566,,566,,566,l444,xe" fillcolor="black" stroked="f">
            <v:path arrowok="t" o:connecttype="custom" o:connectlocs="140970,0;140970,110808;70485,12700;46990,0;2858,0;0,14605;9208,16828;15875,33655;15875,170815;54293,170815;54293,59055;127318,160338;148273,170815;179705,170815;179705,0;140970,0" o:connectangles="0,0,0,0,0,0,0,0,0,0,0,0,0,0,0,0"/>
          </v:shape>
          <w10:wrap anchorx="page" anchory="page"/>
        </v:group>
      </w:pict>
    </w:r>
  </w:p>
  <w:tbl>
    <w:tblPr>
      <w:tblStyle w:val="Mkatabulky"/>
      <w:tblpPr w:vertAnchor="page" w:horzAnchor="margin" w:tblpY="5597"/>
      <w:tblW w:w="2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2567"/>
    </w:tblGrid>
    <w:tr w:rsidR="00622CF1" w:rsidRPr="00AE6C45" w:rsidTr="00522781">
      <w:trPr>
        <w:trHeight w:hRule="exact" w:val="260"/>
      </w:trPr>
      <w:tc>
        <w:tcPr>
          <w:tcW w:w="2567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</w:tcPr>
        <w:p w:rsidR="00622CF1" w:rsidRPr="00AE6C45" w:rsidRDefault="00622CF1" w:rsidP="008A34E7">
          <w:pPr>
            <w:pStyle w:val="DocumentdatadateNN"/>
            <w:jc w:val="right"/>
          </w:pPr>
        </w:p>
      </w:tc>
    </w:tr>
    <w:tr w:rsidR="00622CF1" w:rsidRPr="00AE6C45" w:rsidTr="00522781">
      <w:trPr>
        <w:trHeight w:hRule="exact" w:val="260"/>
      </w:trPr>
      <w:tc>
        <w:tcPr>
          <w:tcW w:w="2567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</w:tcPr>
        <w:p w:rsidR="00622CF1" w:rsidRPr="00AE6C45" w:rsidRDefault="00622CF1" w:rsidP="008A34E7">
          <w:pPr>
            <w:pStyle w:val="DocumentdataNN"/>
          </w:pPr>
        </w:p>
      </w:tc>
    </w:tr>
  </w:tbl>
  <w:p w:rsidR="00622CF1" w:rsidRDefault="00622CF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A8CEA6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966D8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3AF3C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5A20A0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A03FC2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A8064A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A86C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E83CD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E2380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3E234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>
    <w:nsid w:val="06FB0A3D"/>
    <w:multiLevelType w:val="multilevel"/>
    <w:tmpl w:val="7C7E790A"/>
    <w:styleLink w:val="BulletedlistNN"/>
    <w:lvl w:ilvl="0">
      <w:start w:val="1"/>
      <w:numFmt w:val="bullet"/>
      <w:pStyle w:val="Bulletedlist1stlevelN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edlist2ndlevelNN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Bulletedlist3rdlevelNN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>
    <w:nsid w:val="0728495A"/>
    <w:multiLevelType w:val="multilevel"/>
    <w:tmpl w:val="7C7E790A"/>
    <w:numStyleLink w:val="BulletedlistNN"/>
  </w:abstractNum>
  <w:abstractNum w:abstractNumId="13">
    <w:nsid w:val="09ED7342"/>
    <w:multiLevelType w:val="multilevel"/>
    <w:tmpl w:val="6A803BE4"/>
    <w:numStyleLink w:val="AppendixnumberingNN"/>
  </w:abstractNum>
  <w:abstractNum w:abstractNumId="14">
    <w:nsid w:val="0BC24928"/>
    <w:multiLevelType w:val="multilevel"/>
    <w:tmpl w:val="B4BACAD8"/>
    <w:styleLink w:val="DashedlistNN"/>
    <w:lvl w:ilvl="0">
      <w:start w:val="1"/>
      <w:numFmt w:val="bullet"/>
      <w:pStyle w:val="Dashedlist1stlevelNN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Dashedlist2ndlevelNN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Dashedlist3rdlevelNN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5">
    <w:nsid w:val="10B933AC"/>
    <w:multiLevelType w:val="multilevel"/>
    <w:tmpl w:val="04130023"/>
    <w:styleLink w:val="lnekoddl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182879C7"/>
    <w:multiLevelType w:val="multilevel"/>
    <w:tmpl w:val="89367262"/>
    <w:numStyleLink w:val="NumberedlistNN"/>
  </w:abstractNum>
  <w:abstractNum w:abstractNumId="18">
    <w:nsid w:val="189F3493"/>
    <w:multiLevelType w:val="multilevel"/>
    <w:tmpl w:val="B7B66B92"/>
    <w:numStyleLink w:val="HeadingnumberingNN"/>
  </w:abstractNum>
  <w:abstractNum w:abstractNumId="19">
    <w:nsid w:val="2D665843"/>
    <w:multiLevelType w:val="multilevel"/>
    <w:tmpl w:val="6A803BE4"/>
    <w:styleLink w:val="AppendixnumberingNN"/>
    <w:lvl w:ilvl="0">
      <w:start w:val="1"/>
      <w:numFmt w:val="decimal"/>
      <w:pStyle w:val="Appendixheading1NN"/>
      <w:lvlText w:val="Appendix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ppendixheading2NN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0">
    <w:nsid w:val="2D7E06B0"/>
    <w:multiLevelType w:val="multilevel"/>
    <w:tmpl w:val="9200769E"/>
    <w:styleLink w:val="LowercaseletterlistNN"/>
    <w:lvl w:ilvl="0">
      <w:start w:val="1"/>
      <w:numFmt w:val="lowerLetter"/>
      <w:pStyle w:val="Lowercaseletterlist1stlevelNN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owercaseletterlist2ndlevelNN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Lowercaseletterlist3rdlevelNN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1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2">
    <w:nsid w:val="398A2A0C"/>
    <w:multiLevelType w:val="multilevel"/>
    <w:tmpl w:val="89367262"/>
    <w:styleLink w:val="NumberedlistNN"/>
    <w:lvl w:ilvl="0">
      <w:start w:val="1"/>
      <w:numFmt w:val="decimal"/>
      <w:pStyle w:val="Numberedlist1stlevelNN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beredlist2ndlevelNN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Numberedlist3rdlevelNN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3">
    <w:nsid w:val="40EF61F8"/>
    <w:multiLevelType w:val="multilevel"/>
    <w:tmpl w:val="B7B66B92"/>
    <w:styleLink w:val="HeadingnumberingNN"/>
    <w:lvl w:ilvl="0">
      <w:start w:val="1"/>
      <w:numFmt w:val="decimal"/>
      <w:pStyle w:val="Nadpis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4">
    <w:nsid w:val="46A60AA0"/>
    <w:multiLevelType w:val="multilevel"/>
    <w:tmpl w:val="CFFEF33E"/>
    <w:styleLink w:val="OpenbulletlistNN"/>
    <w:lvl w:ilvl="0">
      <w:start w:val="1"/>
      <w:numFmt w:val="bullet"/>
      <w:pStyle w:val="Openbulletlist1stlevelNN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enbulletlist2ndlevelNN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enbulletlist3rdlevelNN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5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7">
    <w:nsid w:val="54DD684D"/>
    <w:multiLevelType w:val="multilevel"/>
    <w:tmpl w:val="6A803BE4"/>
    <w:numStyleLink w:val="AppendixnumberingNN"/>
  </w:abstractNum>
  <w:abstractNum w:abstractNumId="28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29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0">
    <w:nsid w:val="5B616121"/>
    <w:multiLevelType w:val="multilevel"/>
    <w:tmpl w:val="B4BACAD8"/>
    <w:numStyleLink w:val="DashedlistNN"/>
  </w:abstractNum>
  <w:abstractNum w:abstractNumId="31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2">
    <w:nsid w:val="63F335A0"/>
    <w:multiLevelType w:val="multilevel"/>
    <w:tmpl w:val="1BDE6548"/>
    <w:styleLink w:val="OpsommingtekenNN"/>
    <w:lvl w:ilvl="0">
      <w:start w:val="1"/>
      <w:numFmt w:val="bullet"/>
      <w:pStyle w:val="Symbollist1stlevelNN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Symbollist2ndlevelNN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Symbollist3rdlevelNN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3">
    <w:nsid w:val="646E2529"/>
    <w:multiLevelType w:val="multilevel"/>
    <w:tmpl w:val="1BDE6548"/>
    <w:numStyleLink w:val="OpsommingtekenNN"/>
  </w:abstractNum>
  <w:abstractNum w:abstractNumId="34">
    <w:nsid w:val="68141DDB"/>
    <w:multiLevelType w:val="multilevel"/>
    <w:tmpl w:val="CFFEF33E"/>
    <w:numStyleLink w:val="OpenbulletlistNN"/>
  </w:abstractNum>
  <w:abstractNum w:abstractNumId="35">
    <w:nsid w:val="6E7370EC"/>
    <w:multiLevelType w:val="multilevel"/>
    <w:tmpl w:val="9200769E"/>
    <w:numStyleLink w:val="LowercaseletterlistNN"/>
  </w:abstractNum>
  <w:abstractNum w:abstractNumId="36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37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8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>
    <w:abstractNumId w:val="11"/>
  </w:num>
  <w:num w:numId="2">
    <w:abstractNumId w:val="22"/>
  </w:num>
  <w:num w:numId="3">
    <w:abstractNumId w:val="24"/>
  </w:num>
  <w:num w:numId="4">
    <w:abstractNumId w:val="14"/>
  </w:num>
  <w:num w:numId="5">
    <w:abstractNumId w:val="25"/>
  </w:num>
  <w:num w:numId="6">
    <w:abstractNumId w:val="16"/>
  </w:num>
  <w:num w:numId="7">
    <w:abstractNumId w:val="15"/>
  </w:num>
  <w:num w:numId="8">
    <w:abstractNumId w:val="20"/>
  </w:num>
  <w:num w:numId="9">
    <w:abstractNumId w:val="23"/>
  </w:num>
  <w:num w:numId="10">
    <w:abstractNumId w:val="32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26"/>
  </w:num>
  <w:num w:numId="26">
    <w:abstractNumId w:val="38"/>
  </w:num>
  <w:num w:numId="27">
    <w:abstractNumId w:val="36"/>
  </w:num>
  <w:num w:numId="28">
    <w:abstractNumId w:val="29"/>
  </w:num>
  <w:num w:numId="29">
    <w:abstractNumId w:val="21"/>
  </w:num>
  <w:num w:numId="30">
    <w:abstractNumId w:val="31"/>
  </w:num>
  <w:num w:numId="31">
    <w:abstractNumId w:val="28"/>
  </w:num>
  <w:num w:numId="32">
    <w:abstractNumId w:val="27"/>
  </w:num>
  <w:num w:numId="33">
    <w:abstractNumId w:val="18"/>
  </w:num>
  <w:num w:numId="34">
    <w:abstractNumId w:val="12"/>
  </w:num>
  <w:num w:numId="35">
    <w:abstractNumId w:val="35"/>
  </w:num>
  <w:num w:numId="36">
    <w:abstractNumId w:val="17"/>
  </w:num>
  <w:num w:numId="37">
    <w:abstractNumId w:val="34"/>
  </w:num>
  <w:num w:numId="38">
    <w:abstractNumId w:val="30"/>
  </w:num>
  <w:num w:numId="39">
    <w:abstractNumId w:val="3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nl-NL" w:vendorID="1" w:dllVersion="512" w:checkStyle="1"/>
  <w:activeWritingStyle w:appName="MSWord" w:lang="cs-CZ" w:vendorID="7" w:dllVersion="514" w:checkStyle="1"/>
  <w:proofState w:spelling="clean" w:grammar="clean"/>
  <w:attachedTemplate r:id="rId1"/>
  <w:stylePaneFormatFilter w:val="4004"/>
  <w:stylePaneSortMethod w:val="0000"/>
  <w:defaultTabStop w:val="709"/>
  <w:autoHyphenation/>
  <w:hyphenationZone w:val="425"/>
  <w:doNotHyphenateCaps/>
  <w:characterSpacingControl w:val="doNotCompress"/>
  <w:hdrShapeDefaults>
    <o:shapedefaults v:ext="edit" spidmax="40962">
      <o:colormru v:ext="edit" colors="#ddd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/>
  <w:rsids>
    <w:rsidRoot w:val="00286727"/>
    <w:rsid w:val="000003BD"/>
    <w:rsid w:val="00000A56"/>
    <w:rsid w:val="00004562"/>
    <w:rsid w:val="000053DE"/>
    <w:rsid w:val="00005607"/>
    <w:rsid w:val="00006237"/>
    <w:rsid w:val="0000663D"/>
    <w:rsid w:val="00010D95"/>
    <w:rsid w:val="00011BFA"/>
    <w:rsid w:val="00014C9A"/>
    <w:rsid w:val="00015C2B"/>
    <w:rsid w:val="00016BCF"/>
    <w:rsid w:val="0002562D"/>
    <w:rsid w:val="00035232"/>
    <w:rsid w:val="00037DA9"/>
    <w:rsid w:val="000403DA"/>
    <w:rsid w:val="00040673"/>
    <w:rsid w:val="000418EF"/>
    <w:rsid w:val="00042D23"/>
    <w:rsid w:val="000512E4"/>
    <w:rsid w:val="0005205D"/>
    <w:rsid w:val="0005214A"/>
    <w:rsid w:val="00052FF4"/>
    <w:rsid w:val="0005323B"/>
    <w:rsid w:val="0005378D"/>
    <w:rsid w:val="00053E43"/>
    <w:rsid w:val="0005430B"/>
    <w:rsid w:val="0005461F"/>
    <w:rsid w:val="000656CA"/>
    <w:rsid w:val="0007481B"/>
    <w:rsid w:val="00074DAC"/>
    <w:rsid w:val="00076C72"/>
    <w:rsid w:val="00081770"/>
    <w:rsid w:val="0009698A"/>
    <w:rsid w:val="00096A8C"/>
    <w:rsid w:val="000A09D1"/>
    <w:rsid w:val="000A0B88"/>
    <w:rsid w:val="000A1B78"/>
    <w:rsid w:val="000A48F0"/>
    <w:rsid w:val="000B179A"/>
    <w:rsid w:val="000B5821"/>
    <w:rsid w:val="000B64E1"/>
    <w:rsid w:val="000B7948"/>
    <w:rsid w:val="000C0969"/>
    <w:rsid w:val="000C1A1A"/>
    <w:rsid w:val="000C2DBB"/>
    <w:rsid w:val="000C73C5"/>
    <w:rsid w:val="000D6AB7"/>
    <w:rsid w:val="000E55A1"/>
    <w:rsid w:val="000E6E43"/>
    <w:rsid w:val="000F213A"/>
    <w:rsid w:val="000F2D93"/>
    <w:rsid w:val="000F31D7"/>
    <w:rsid w:val="000F41C5"/>
    <w:rsid w:val="000F650E"/>
    <w:rsid w:val="000F6740"/>
    <w:rsid w:val="000F7945"/>
    <w:rsid w:val="00100B98"/>
    <w:rsid w:val="00106601"/>
    <w:rsid w:val="00110A9F"/>
    <w:rsid w:val="00111AEB"/>
    <w:rsid w:val="00112CDF"/>
    <w:rsid w:val="00113376"/>
    <w:rsid w:val="00115C9D"/>
    <w:rsid w:val="001170AE"/>
    <w:rsid w:val="00122DED"/>
    <w:rsid w:val="001267D6"/>
    <w:rsid w:val="00126B6F"/>
    <w:rsid w:val="00132265"/>
    <w:rsid w:val="00135A2A"/>
    <w:rsid w:val="00135E7B"/>
    <w:rsid w:val="00137CBB"/>
    <w:rsid w:val="00143707"/>
    <w:rsid w:val="00145B8E"/>
    <w:rsid w:val="0014640F"/>
    <w:rsid w:val="00147041"/>
    <w:rsid w:val="001579D8"/>
    <w:rsid w:val="00163AFD"/>
    <w:rsid w:val="001711AF"/>
    <w:rsid w:val="0018093D"/>
    <w:rsid w:val="00185330"/>
    <w:rsid w:val="001855E5"/>
    <w:rsid w:val="001857DA"/>
    <w:rsid w:val="001950FB"/>
    <w:rsid w:val="001A3FED"/>
    <w:rsid w:val="001B120B"/>
    <w:rsid w:val="001B1B37"/>
    <w:rsid w:val="001B2238"/>
    <w:rsid w:val="001B4C7E"/>
    <w:rsid w:val="001B63CD"/>
    <w:rsid w:val="001C11BE"/>
    <w:rsid w:val="001C1849"/>
    <w:rsid w:val="001C1B7F"/>
    <w:rsid w:val="001C63E7"/>
    <w:rsid w:val="001D06A9"/>
    <w:rsid w:val="001D13AE"/>
    <w:rsid w:val="001D2A06"/>
    <w:rsid w:val="001D3FCF"/>
    <w:rsid w:val="001D4B37"/>
    <w:rsid w:val="001D5B71"/>
    <w:rsid w:val="001E17B3"/>
    <w:rsid w:val="001E2293"/>
    <w:rsid w:val="001E34AC"/>
    <w:rsid w:val="001E6C30"/>
    <w:rsid w:val="001E7C72"/>
    <w:rsid w:val="001F5B4F"/>
    <w:rsid w:val="001F5C28"/>
    <w:rsid w:val="001F64EA"/>
    <w:rsid w:val="001F6547"/>
    <w:rsid w:val="00201E2D"/>
    <w:rsid w:val="002033D1"/>
    <w:rsid w:val="002034E1"/>
    <w:rsid w:val="0020548B"/>
    <w:rsid w:val="0020607F"/>
    <w:rsid w:val="0020673C"/>
    <w:rsid w:val="00206FF8"/>
    <w:rsid w:val="002074B2"/>
    <w:rsid w:val="00216489"/>
    <w:rsid w:val="00220A9C"/>
    <w:rsid w:val="00223C75"/>
    <w:rsid w:val="00230B64"/>
    <w:rsid w:val="00231850"/>
    <w:rsid w:val="00236DE9"/>
    <w:rsid w:val="00241DB5"/>
    <w:rsid w:val="00242226"/>
    <w:rsid w:val="00243500"/>
    <w:rsid w:val="002463C2"/>
    <w:rsid w:val="002518D2"/>
    <w:rsid w:val="0025264C"/>
    <w:rsid w:val="00256039"/>
    <w:rsid w:val="002571DD"/>
    <w:rsid w:val="00257AA9"/>
    <w:rsid w:val="002614A1"/>
    <w:rsid w:val="00262D4E"/>
    <w:rsid w:val="0026301E"/>
    <w:rsid w:val="002646C8"/>
    <w:rsid w:val="0026678D"/>
    <w:rsid w:val="00272446"/>
    <w:rsid w:val="0027548B"/>
    <w:rsid w:val="00282AE3"/>
    <w:rsid w:val="00282B5D"/>
    <w:rsid w:val="00283592"/>
    <w:rsid w:val="00286727"/>
    <w:rsid w:val="00286914"/>
    <w:rsid w:val="00294CD2"/>
    <w:rsid w:val="00294CF7"/>
    <w:rsid w:val="00297815"/>
    <w:rsid w:val="002A10D3"/>
    <w:rsid w:val="002A20DF"/>
    <w:rsid w:val="002A2286"/>
    <w:rsid w:val="002A2E44"/>
    <w:rsid w:val="002A508E"/>
    <w:rsid w:val="002A72B6"/>
    <w:rsid w:val="002B08A4"/>
    <w:rsid w:val="002B2998"/>
    <w:rsid w:val="002B2A69"/>
    <w:rsid w:val="002B4FFE"/>
    <w:rsid w:val="002B64EE"/>
    <w:rsid w:val="002B7DAB"/>
    <w:rsid w:val="002C0E1C"/>
    <w:rsid w:val="002C18B4"/>
    <w:rsid w:val="002C46FB"/>
    <w:rsid w:val="002D0DEE"/>
    <w:rsid w:val="002D0E88"/>
    <w:rsid w:val="002D2268"/>
    <w:rsid w:val="002D52B2"/>
    <w:rsid w:val="002E0BAA"/>
    <w:rsid w:val="002E2611"/>
    <w:rsid w:val="002E274E"/>
    <w:rsid w:val="002E3E75"/>
    <w:rsid w:val="002E42DE"/>
    <w:rsid w:val="002E69B7"/>
    <w:rsid w:val="002F3C38"/>
    <w:rsid w:val="002F7B77"/>
    <w:rsid w:val="003002C3"/>
    <w:rsid w:val="00300F39"/>
    <w:rsid w:val="00302F70"/>
    <w:rsid w:val="0030316A"/>
    <w:rsid w:val="003063C0"/>
    <w:rsid w:val="003124AA"/>
    <w:rsid w:val="00317DEA"/>
    <w:rsid w:val="00321150"/>
    <w:rsid w:val="00323121"/>
    <w:rsid w:val="003347C8"/>
    <w:rsid w:val="00334D4B"/>
    <w:rsid w:val="00335B5E"/>
    <w:rsid w:val="00336B12"/>
    <w:rsid w:val="00337DDE"/>
    <w:rsid w:val="003453ED"/>
    <w:rsid w:val="00345BEB"/>
    <w:rsid w:val="00346631"/>
    <w:rsid w:val="0035073B"/>
    <w:rsid w:val="0035244A"/>
    <w:rsid w:val="003544B7"/>
    <w:rsid w:val="003574FF"/>
    <w:rsid w:val="00360022"/>
    <w:rsid w:val="00362C11"/>
    <w:rsid w:val="00363AC9"/>
    <w:rsid w:val="00364E1D"/>
    <w:rsid w:val="00365254"/>
    <w:rsid w:val="00365327"/>
    <w:rsid w:val="00366D5F"/>
    <w:rsid w:val="003713FC"/>
    <w:rsid w:val="0037418D"/>
    <w:rsid w:val="00374C23"/>
    <w:rsid w:val="00374D9A"/>
    <w:rsid w:val="003771A3"/>
    <w:rsid w:val="00377612"/>
    <w:rsid w:val="00382603"/>
    <w:rsid w:val="0038394A"/>
    <w:rsid w:val="0039126D"/>
    <w:rsid w:val="00391861"/>
    <w:rsid w:val="003964D4"/>
    <w:rsid w:val="0039656A"/>
    <w:rsid w:val="00397C2A"/>
    <w:rsid w:val="003A1080"/>
    <w:rsid w:val="003A2D2E"/>
    <w:rsid w:val="003A5ED3"/>
    <w:rsid w:val="003A6677"/>
    <w:rsid w:val="003B099A"/>
    <w:rsid w:val="003B14A0"/>
    <w:rsid w:val="003B14C2"/>
    <w:rsid w:val="003C0224"/>
    <w:rsid w:val="003C1DC6"/>
    <w:rsid w:val="003D09E4"/>
    <w:rsid w:val="003D0A9F"/>
    <w:rsid w:val="003D414A"/>
    <w:rsid w:val="003D74C6"/>
    <w:rsid w:val="003E30F2"/>
    <w:rsid w:val="003E3B7D"/>
    <w:rsid w:val="003E5EEF"/>
    <w:rsid w:val="003F05F6"/>
    <w:rsid w:val="003F2747"/>
    <w:rsid w:val="003F485A"/>
    <w:rsid w:val="003F5E7D"/>
    <w:rsid w:val="003F62F0"/>
    <w:rsid w:val="003F6C2A"/>
    <w:rsid w:val="004001AF"/>
    <w:rsid w:val="0041674F"/>
    <w:rsid w:val="004234D9"/>
    <w:rsid w:val="0042594D"/>
    <w:rsid w:val="00426286"/>
    <w:rsid w:val="00451FDB"/>
    <w:rsid w:val="004548BC"/>
    <w:rsid w:val="004564A6"/>
    <w:rsid w:val="00456D7F"/>
    <w:rsid w:val="004656F6"/>
    <w:rsid w:val="004659D3"/>
    <w:rsid w:val="00466D71"/>
    <w:rsid w:val="00466E5D"/>
    <w:rsid w:val="004726A1"/>
    <w:rsid w:val="004738AF"/>
    <w:rsid w:val="0047392D"/>
    <w:rsid w:val="0047518D"/>
    <w:rsid w:val="00477F19"/>
    <w:rsid w:val="004804E1"/>
    <w:rsid w:val="00482E28"/>
    <w:rsid w:val="004831F9"/>
    <w:rsid w:val="00483C5E"/>
    <w:rsid w:val="00484C8E"/>
    <w:rsid w:val="00486319"/>
    <w:rsid w:val="00486E13"/>
    <w:rsid w:val="00487543"/>
    <w:rsid w:val="004875E2"/>
    <w:rsid w:val="00490BBD"/>
    <w:rsid w:val="0049247A"/>
    <w:rsid w:val="004A75AA"/>
    <w:rsid w:val="004B71D2"/>
    <w:rsid w:val="004C1F2A"/>
    <w:rsid w:val="004C259B"/>
    <w:rsid w:val="004C6F9E"/>
    <w:rsid w:val="004D06BC"/>
    <w:rsid w:val="004D2412"/>
    <w:rsid w:val="004E1C9A"/>
    <w:rsid w:val="004E45AC"/>
    <w:rsid w:val="004E7452"/>
    <w:rsid w:val="004F6A99"/>
    <w:rsid w:val="004F7FB3"/>
    <w:rsid w:val="00501A64"/>
    <w:rsid w:val="005038DB"/>
    <w:rsid w:val="00503BFD"/>
    <w:rsid w:val="005043E5"/>
    <w:rsid w:val="005049A5"/>
    <w:rsid w:val="00512194"/>
    <w:rsid w:val="00515E2F"/>
    <w:rsid w:val="00521726"/>
    <w:rsid w:val="00522781"/>
    <w:rsid w:val="00526530"/>
    <w:rsid w:val="0053645C"/>
    <w:rsid w:val="00542C58"/>
    <w:rsid w:val="00545244"/>
    <w:rsid w:val="00552C60"/>
    <w:rsid w:val="005534DC"/>
    <w:rsid w:val="00553801"/>
    <w:rsid w:val="0055467B"/>
    <w:rsid w:val="00555F77"/>
    <w:rsid w:val="005615BE"/>
    <w:rsid w:val="00562E3D"/>
    <w:rsid w:val="00567963"/>
    <w:rsid w:val="00573DB1"/>
    <w:rsid w:val="00575FFC"/>
    <w:rsid w:val="0058387F"/>
    <w:rsid w:val="00586527"/>
    <w:rsid w:val="005912F8"/>
    <w:rsid w:val="00591331"/>
    <w:rsid w:val="005A281D"/>
    <w:rsid w:val="005A2BEC"/>
    <w:rsid w:val="005A61BC"/>
    <w:rsid w:val="005A6922"/>
    <w:rsid w:val="005B17CE"/>
    <w:rsid w:val="005B4FAF"/>
    <w:rsid w:val="005B5134"/>
    <w:rsid w:val="005B6BD9"/>
    <w:rsid w:val="005B7778"/>
    <w:rsid w:val="005C30F6"/>
    <w:rsid w:val="005C360E"/>
    <w:rsid w:val="005C3C7F"/>
    <w:rsid w:val="005C5603"/>
    <w:rsid w:val="005C6668"/>
    <w:rsid w:val="005D1F31"/>
    <w:rsid w:val="005D4151"/>
    <w:rsid w:val="005D5E21"/>
    <w:rsid w:val="005E0E84"/>
    <w:rsid w:val="005E5D44"/>
    <w:rsid w:val="005F3AAF"/>
    <w:rsid w:val="005F4463"/>
    <w:rsid w:val="006040DB"/>
    <w:rsid w:val="00605979"/>
    <w:rsid w:val="00612C22"/>
    <w:rsid w:val="0062134D"/>
    <w:rsid w:val="00622CF1"/>
    <w:rsid w:val="00627278"/>
    <w:rsid w:val="00631A6E"/>
    <w:rsid w:val="00633A89"/>
    <w:rsid w:val="006508D2"/>
    <w:rsid w:val="00653015"/>
    <w:rsid w:val="00661208"/>
    <w:rsid w:val="00664A47"/>
    <w:rsid w:val="00664EE1"/>
    <w:rsid w:val="00670B53"/>
    <w:rsid w:val="006711FF"/>
    <w:rsid w:val="00673852"/>
    <w:rsid w:val="00674F4C"/>
    <w:rsid w:val="006767B2"/>
    <w:rsid w:val="0067721D"/>
    <w:rsid w:val="00685EED"/>
    <w:rsid w:val="0068796A"/>
    <w:rsid w:val="006902CD"/>
    <w:rsid w:val="00690C5D"/>
    <w:rsid w:val="00690EE4"/>
    <w:rsid w:val="006925B5"/>
    <w:rsid w:val="006953A2"/>
    <w:rsid w:val="00697BE9"/>
    <w:rsid w:val="006A0C6A"/>
    <w:rsid w:val="006A2220"/>
    <w:rsid w:val="006A387A"/>
    <w:rsid w:val="006A55B3"/>
    <w:rsid w:val="006B6044"/>
    <w:rsid w:val="006B62D3"/>
    <w:rsid w:val="006C6A9D"/>
    <w:rsid w:val="006D1154"/>
    <w:rsid w:val="006D1949"/>
    <w:rsid w:val="006D295E"/>
    <w:rsid w:val="006D2ECD"/>
    <w:rsid w:val="006D49B7"/>
    <w:rsid w:val="006D5969"/>
    <w:rsid w:val="006D61A0"/>
    <w:rsid w:val="006E44CB"/>
    <w:rsid w:val="006E595F"/>
    <w:rsid w:val="006F07E9"/>
    <w:rsid w:val="00701EF2"/>
    <w:rsid w:val="00703682"/>
    <w:rsid w:val="00703BD3"/>
    <w:rsid w:val="00705849"/>
    <w:rsid w:val="00706308"/>
    <w:rsid w:val="007063FC"/>
    <w:rsid w:val="00712665"/>
    <w:rsid w:val="0071386B"/>
    <w:rsid w:val="00723BF1"/>
    <w:rsid w:val="0072479C"/>
    <w:rsid w:val="007358BA"/>
    <w:rsid w:val="007361EE"/>
    <w:rsid w:val="00736D3D"/>
    <w:rsid w:val="0074164D"/>
    <w:rsid w:val="007427C1"/>
    <w:rsid w:val="007476D8"/>
    <w:rsid w:val="00750733"/>
    <w:rsid w:val="007525D1"/>
    <w:rsid w:val="00753E68"/>
    <w:rsid w:val="00756C31"/>
    <w:rsid w:val="00763B35"/>
    <w:rsid w:val="00764AF2"/>
    <w:rsid w:val="00766E99"/>
    <w:rsid w:val="00770509"/>
    <w:rsid w:val="00770652"/>
    <w:rsid w:val="00771F1A"/>
    <w:rsid w:val="00772689"/>
    <w:rsid w:val="00773750"/>
    <w:rsid w:val="00773E4A"/>
    <w:rsid w:val="00775717"/>
    <w:rsid w:val="00776618"/>
    <w:rsid w:val="00780779"/>
    <w:rsid w:val="007842A7"/>
    <w:rsid w:val="00786527"/>
    <w:rsid w:val="00787B55"/>
    <w:rsid w:val="0079179F"/>
    <w:rsid w:val="00793733"/>
    <w:rsid w:val="00796A8D"/>
    <w:rsid w:val="00797822"/>
    <w:rsid w:val="007B0570"/>
    <w:rsid w:val="007B38EE"/>
    <w:rsid w:val="007B5373"/>
    <w:rsid w:val="007B53D4"/>
    <w:rsid w:val="007B695D"/>
    <w:rsid w:val="007B7A04"/>
    <w:rsid w:val="007C0010"/>
    <w:rsid w:val="007C037C"/>
    <w:rsid w:val="007C5DC2"/>
    <w:rsid w:val="007C67DA"/>
    <w:rsid w:val="007C7422"/>
    <w:rsid w:val="007D0C78"/>
    <w:rsid w:val="007D2CB2"/>
    <w:rsid w:val="007D3DD2"/>
    <w:rsid w:val="007D4A7D"/>
    <w:rsid w:val="007D5273"/>
    <w:rsid w:val="007E217D"/>
    <w:rsid w:val="007E563C"/>
    <w:rsid w:val="007E7724"/>
    <w:rsid w:val="007F3B47"/>
    <w:rsid w:val="007F48F0"/>
    <w:rsid w:val="007F653F"/>
    <w:rsid w:val="007F779F"/>
    <w:rsid w:val="008064EE"/>
    <w:rsid w:val="00810585"/>
    <w:rsid w:val="00814A8F"/>
    <w:rsid w:val="0081789A"/>
    <w:rsid w:val="00821162"/>
    <w:rsid w:val="008268C5"/>
    <w:rsid w:val="00826EA4"/>
    <w:rsid w:val="00827781"/>
    <w:rsid w:val="00830045"/>
    <w:rsid w:val="00832239"/>
    <w:rsid w:val="008353FD"/>
    <w:rsid w:val="00835BA2"/>
    <w:rsid w:val="00845CD5"/>
    <w:rsid w:val="00845DDA"/>
    <w:rsid w:val="0085136E"/>
    <w:rsid w:val="00854B34"/>
    <w:rsid w:val="0086137E"/>
    <w:rsid w:val="00861BBE"/>
    <w:rsid w:val="008628B6"/>
    <w:rsid w:val="0086740F"/>
    <w:rsid w:val="008736AE"/>
    <w:rsid w:val="00874B68"/>
    <w:rsid w:val="00877525"/>
    <w:rsid w:val="008775D3"/>
    <w:rsid w:val="008862AC"/>
    <w:rsid w:val="00886BB9"/>
    <w:rsid w:val="008870F0"/>
    <w:rsid w:val="0089181B"/>
    <w:rsid w:val="00893934"/>
    <w:rsid w:val="0089405C"/>
    <w:rsid w:val="00897297"/>
    <w:rsid w:val="00897F61"/>
    <w:rsid w:val="008A34E7"/>
    <w:rsid w:val="008A5CB5"/>
    <w:rsid w:val="008A77B0"/>
    <w:rsid w:val="008B5CD1"/>
    <w:rsid w:val="008B7B63"/>
    <w:rsid w:val="008C2F90"/>
    <w:rsid w:val="008C328C"/>
    <w:rsid w:val="008D1905"/>
    <w:rsid w:val="008D205B"/>
    <w:rsid w:val="008D3C35"/>
    <w:rsid w:val="008D6736"/>
    <w:rsid w:val="008D6983"/>
    <w:rsid w:val="008D705C"/>
    <w:rsid w:val="008D7BDD"/>
    <w:rsid w:val="008E074D"/>
    <w:rsid w:val="008F179A"/>
    <w:rsid w:val="008F1EBE"/>
    <w:rsid w:val="0090454B"/>
    <w:rsid w:val="00904DA1"/>
    <w:rsid w:val="0090724E"/>
    <w:rsid w:val="00910D57"/>
    <w:rsid w:val="00912BE5"/>
    <w:rsid w:val="00915C2B"/>
    <w:rsid w:val="00916FEF"/>
    <w:rsid w:val="00921B03"/>
    <w:rsid w:val="009221AC"/>
    <w:rsid w:val="009225D7"/>
    <w:rsid w:val="00934750"/>
    <w:rsid w:val="00934E30"/>
    <w:rsid w:val="00935271"/>
    <w:rsid w:val="0093585E"/>
    <w:rsid w:val="00943209"/>
    <w:rsid w:val="0094509D"/>
    <w:rsid w:val="00945318"/>
    <w:rsid w:val="009477DA"/>
    <w:rsid w:val="009501B4"/>
    <w:rsid w:val="00950DB4"/>
    <w:rsid w:val="0095336A"/>
    <w:rsid w:val="009534C6"/>
    <w:rsid w:val="009606EB"/>
    <w:rsid w:val="00961EB2"/>
    <w:rsid w:val="009628EF"/>
    <w:rsid w:val="00963973"/>
    <w:rsid w:val="009650CA"/>
    <w:rsid w:val="00966812"/>
    <w:rsid w:val="009672B9"/>
    <w:rsid w:val="00971B3B"/>
    <w:rsid w:val="00975534"/>
    <w:rsid w:val="00980631"/>
    <w:rsid w:val="00982B69"/>
    <w:rsid w:val="00982D0E"/>
    <w:rsid w:val="009917D0"/>
    <w:rsid w:val="009C0E3E"/>
    <w:rsid w:val="009C1976"/>
    <w:rsid w:val="009C1A67"/>
    <w:rsid w:val="009C63D5"/>
    <w:rsid w:val="009C6873"/>
    <w:rsid w:val="009D1B52"/>
    <w:rsid w:val="009D4C3B"/>
    <w:rsid w:val="009D5AE2"/>
    <w:rsid w:val="009E1433"/>
    <w:rsid w:val="009E35DA"/>
    <w:rsid w:val="009E748C"/>
    <w:rsid w:val="009F79D7"/>
    <w:rsid w:val="00A01081"/>
    <w:rsid w:val="00A07FEF"/>
    <w:rsid w:val="00A11743"/>
    <w:rsid w:val="00A120DC"/>
    <w:rsid w:val="00A1497C"/>
    <w:rsid w:val="00A17512"/>
    <w:rsid w:val="00A21956"/>
    <w:rsid w:val="00A36ABA"/>
    <w:rsid w:val="00A372D9"/>
    <w:rsid w:val="00A42EEC"/>
    <w:rsid w:val="00A45EE7"/>
    <w:rsid w:val="00A4647D"/>
    <w:rsid w:val="00A50406"/>
    <w:rsid w:val="00A50654"/>
    <w:rsid w:val="00A50767"/>
    <w:rsid w:val="00A508EC"/>
    <w:rsid w:val="00A50E4D"/>
    <w:rsid w:val="00A60A58"/>
    <w:rsid w:val="00A61151"/>
    <w:rsid w:val="00A65B09"/>
    <w:rsid w:val="00A670BB"/>
    <w:rsid w:val="00A76E7C"/>
    <w:rsid w:val="00A829D3"/>
    <w:rsid w:val="00A862DA"/>
    <w:rsid w:val="00A875F7"/>
    <w:rsid w:val="00A9666A"/>
    <w:rsid w:val="00AA3A4E"/>
    <w:rsid w:val="00AA4577"/>
    <w:rsid w:val="00AB0D90"/>
    <w:rsid w:val="00AB1C79"/>
    <w:rsid w:val="00AB1E21"/>
    <w:rsid w:val="00AB1E30"/>
    <w:rsid w:val="00AB2477"/>
    <w:rsid w:val="00AB56F0"/>
    <w:rsid w:val="00AB5DBD"/>
    <w:rsid w:val="00AB7AB0"/>
    <w:rsid w:val="00AC1EC5"/>
    <w:rsid w:val="00AC273E"/>
    <w:rsid w:val="00AC532C"/>
    <w:rsid w:val="00AC5611"/>
    <w:rsid w:val="00AD1510"/>
    <w:rsid w:val="00AD24E6"/>
    <w:rsid w:val="00AD31A0"/>
    <w:rsid w:val="00AD4DF7"/>
    <w:rsid w:val="00AE0183"/>
    <w:rsid w:val="00AE2110"/>
    <w:rsid w:val="00AE2EB1"/>
    <w:rsid w:val="00AE3717"/>
    <w:rsid w:val="00AE3FE7"/>
    <w:rsid w:val="00AE5FAF"/>
    <w:rsid w:val="00AE6C45"/>
    <w:rsid w:val="00AF46C8"/>
    <w:rsid w:val="00AF5991"/>
    <w:rsid w:val="00B01DA1"/>
    <w:rsid w:val="00B02287"/>
    <w:rsid w:val="00B0763B"/>
    <w:rsid w:val="00B11A76"/>
    <w:rsid w:val="00B20047"/>
    <w:rsid w:val="00B233E3"/>
    <w:rsid w:val="00B25485"/>
    <w:rsid w:val="00B32762"/>
    <w:rsid w:val="00B340FD"/>
    <w:rsid w:val="00B3436F"/>
    <w:rsid w:val="00B36F8D"/>
    <w:rsid w:val="00B4231E"/>
    <w:rsid w:val="00B44D89"/>
    <w:rsid w:val="00B460C2"/>
    <w:rsid w:val="00B50E0C"/>
    <w:rsid w:val="00B515C8"/>
    <w:rsid w:val="00B52EFE"/>
    <w:rsid w:val="00B53785"/>
    <w:rsid w:val="00B54060"/>
    <w:rsid w:val="00B6773D"/>
    <w:rsid w:val="00B72CAD"/>
    <w:rsid w:val="00B73240"/>
    <w:rsid w:val="00B740E1"/>
    <w:rsid w:val="00B74677"/>
    <w:rsid w:val="00B75ED8"/>
    <w:rsid w:val="00B77369"/>
    <w:rsid w:val="00B77809"/>
    <w:rsid w:val="00B77F79"/>
    <w:rsid w:val="00B81058"/>
    <w:rsid w:val="00B82D0A"/>
    <w:rsid w:val="00B832F1"/>
    <w:rsid w:val="00B833C6"/>
    <w:rsid w:val="00B83D6F"/>
    <w:rsid w:val="00B85123"/>
    <w:rsid w:val="00B87873"/>
    <w:rsid w:val="00B9540B"/>
    <w:rsid w:val="00B971E7"/>
    <w:rsid w:val="00BA135C"/>
    <w:rsid w:val="00BA3794"/>
    <w:rsid w:val="00BA3F4D"/>
    <w:rsid w:val="00BA6CC3"/>
    <w:rsid w:val="00BA79E3"/>
    <w:rsid w:val="00BB0BF0"/>
    <w:rsid w:val="00BB1FC1"/>
    <w:rsid w:val="00BB31CE"/>
    <w:rsid w:val="00BB51BB"/>
    <w:rsid w:val="00BC0188"/>
    <w:rsid w:val="00BC39C8"/>
    <w:rsid w:val="00BC6FB7"/>
    <w:rsid w:val="00BD24ED"/>
    <w:rsid w:val="00BD72E0"/>
    <w:rsid w:val="00BE2670"/>
    <w:rsid w:val="00BE64B3"/>
    <w:rsid w:val="00BF3C0C"/>
    <w:rsid w:val="00BF4CAE"/>
    <w:rsid w:val="00BF6A7B"/>
    <w:rsid w:val="00C058A4"/>
    <w:rsid w:val="00C06D9A"/>
    <w:rsid w:val="00C10C14"/>
    <w:rsid w:val="00C14AB9"/>
    <w:rsid w:val="00C16450"/>
    <w:rsid w:val="00C201EB"/>
    <w:rsid w:val="00C2426D"/>
    <w:rsid w:val="00C24C0A"/>
    <w:rsid w:val="00C33308"/>
    <w:rsid w:val="00C371E0"/>
    <w:rsid w:val="00C4003A"/>
    <w:rsid w:val="00C41422"/>
    <w:rsid w:val="00C44041"/>
    <w:rsid w:val="00C50736"/>
    <w:rsid w:val="00C51137"/>
    <w:rsid w:val="00C5231B"/>
    <w:rsid w:val="00C52327"/>
    <w:rsid w:val="00C53303"/>
    <w:rsid w:val="00C53373"/>
    <w:rsid w:val="00C67661"/>
    <w:rsid w:val="00C70583"/>
    <w:rsid w:val="00C70830"/>
    <w:rsid w:val="00C71065"/>
    <w:rsid w:val="00C7508B"/>
    <w:rsid w:val="00C8059C"/>
    <w:rsid w:val="00C830F5"/>
    <w:rsid w:val="00C87084"/>
    <w:rsid w:val="00C90348"/>
    <w:rsid w:val="00C9086C"/>
    <w:rsid w:val="00C92065"/>
    <w:rsid w:val="00C92DAA"/>
    <w:rsid w:val="00C92E08"/>
    <w:rsid w:val="00C93473"/>
    <w:rsid w:val="00CA1FE3"/>
    <w:rsid w:val="00CA332D"/>
    <w:rsid w:val="00CA5933"/>
    <w:rsid w:val="00CA604B"/>
    <w:rsid w:val="00CA6414"/>
    <w:rsid w:val="00CB2981"/>
    <w:rsid w:val="00CB3533"/>
    <w:rsid w:val="00CB7600"/>
    <w:rsid w:val="00CB7D61"/>
    <w:rsid w:val="00CC6A4B"/>
    <w:rsid w:val="00CC6DB2"/>
    <w:rsid w:val="00CD2464"/>
    <w:rsid w:val="00CD5F7C"/>
    <w:rsid w:val="00CD7A5A"/>
    <w:rsid w:val="00CE2BA6"/>
    <w:rsid w:val="00CE30B0"/>
    <w:rsid w:val="00CE5AC3"/>
    <w:rsid w:val="00CF1D46"/>
    <w:rsid w:val="00CF2B0C"/>
    <w:rsid w:val="00D0032F"/>
    <w:rsid w:val="00D023A0"/>
    <w:rsid w:val="00D048C7"/>
    <w:rsid w:val="00D16E87"/>
    <w:rsid w:val="00D20B02"/>
    <w:rsid w:val="00D243C2"/>
    <w:rsid w:val="00D27D0E"/>
    <w:rsid w:val="00D35DA7"/>
    <w:rsid w:val="00D4174E"/>
    <w:rsid w:val="00D47517"/>
    <w:rsid w:val="00D47AD0"/>
    <w:rsid w:val="00D47F62"/>
    <w:rsid w:val="00D55411"/>
    <w:rsid w:val="00D55E1F"/>
    <w:rsid w:val="00D57A57"/>
    <w:rsid w:val="00D613A9"/>
    <w:rsid w:val="00D621E0"/>
    <w:rsid w:val="00D633CA"/>
    <w:rsid w:val="00D67CCE"/>
    <w:rsid w:val="00D7238E"/>
    <w:rsid w:val="00D72DAD"/>
    <w:rsid w:val="00D73003"/>
    <w:rsid w:val="00D73247"/>
    <w:rsid w:val="00D73C03"/>
    <w:rsid w:val="00D7481C"/>
    <w:rsid w:val="00D77CD9"/>
    <w:rsid w:val="00D843BE"/>
    <w:rsid w:val="00D860CA"/>
    <w:rsid w:val="00D92EDA"/>
    <w:rsid w:val="00D9359B"/>
    <w:rsid w:val="00DA0951"/>
    <w:rsid w:val="00DA43BD"/>
    <w:rsid w:val="00DA4815"/>
    <w:rsid w:val="00DA7073"/>
    <w:rsid w:val="00DA7A62"/>
    <w:rsid w:val="00DB0413"/>
    <w:rsid w:val="00DB0F15"/>
    <w:rsid w:val="00DB289C"/>
    <w:rsid w:val="00DB2B41"/>
    <w:rsid w:val="00DB3292"/>
    <w:rsid w:val="00DB75FC"/>
    <w:rsid w:val="00DC2F99"/>
    <w:rsid w:val="00DC489D"/>
    <w:rsid w:val="00DD140B"/>
    <w:rsid w:val="00DD2123"/>
    <w:rsid w:val="00DD2A9E"/>
    <w:rsid w:val="00DD509E"/>
    <w:rsid w:val="00DD58C7"/>
    <w:rsid w:val="00DD64E1"/>
    <w:rsid w:val="00DE140A"/>
    <w:rsid w:val="00DE16E5"/>
    <w:rsid w:val="00DE2331"/>
    <w:rsid w:val="00DE2FD1"/>
    <w:rsid w:val="00DE5157"/>
    <w:rsid w:val="00DF1448"/>
    <w:rsid w:val="00DF2538"/>
    <w:rsid w:val="00DF73FA"/>
    <w:rsid w:val="00E00921"/>
    <w:rsid w:val="00E01C61"/>
    <w:rsid w:val="00E040B1"/>
    <w:rsid w:val="00E04971"/>
    <w:rsid w:val="00E05BA5"/>
    <w:rsid w:val="00E07762"/>
    <w:rsid w:val="00E105D3"/>
    <w:rsid w:val="00E12CAA"/>
    <w:rsid w:val="00E15AD0"/>
    <w:rsid w:val="00E17C36"/>
    <w:rsid w:val="00E223FE"/>
    <w:rsid w:val="00E318F2"/>
    <w:rsid w:val="00E450DF"/>
    <w:rsid w:val="00E45F90"/>
    <w:rsid w:val="00E471BC"/>
    <w:rsid w:val="00E51D0C"/>
    <w:rsid w:val="00E52291"/>
    <w:rsid w:val="00E527BE"/>
    <w:rsid w:val="00E56EFE"/>
    <w:rsid w:val="00E5705D"/>
    <w:rsid w:val="00E61D02"/>
    <w:rsid w:val="00E62D48"/>
    <w:rsid w:val="00E6431C"/>
    <w:rsid w:val="00E64BFF"/>
    <w:rsid w:val="00E65D32"/>
    <w:rsid w:val="00E67021"/>
    <w:rsid w:val="00E678A0"/>
    <w:rsid w:val="00E706CA"/>
    <w:rsid w:val="00E7078D"/>
    <w:rsid w:val="00E7085E"/>
    <w:rsid w:val="00E71D08"/>
    <w:rsid w:val="00E7454D"/>
    <w:rsid w:val="00E75543"/>
    <w:rsid w:val="00E7746C"/>
    <w:rsid w:val="00E82F76"/>
    <w:rsid w:val="00E93FCF"/>
    <w:rsid w:val="00E94BD2"/>
    <w:rsid w:val="00E96BF0"/>
    <w:rsid w:val="00EA0220"/>
    <w:rsid w:val="00EB230D"/>
    <w:rsid w:val="00EB7C66"/>
    <w:rsid w:val="00EC0236"/>
    <w:rsid w:val="00EC72BE"/>
    <w:rsid w:val="00EE2432"/>
    <w:rsid w:val="00EE35E4"/>
    <w:rsid w:val="00EE4712"/>
    <w:rsid w:val="00EF1386"/>
    <w:rsid w:val="00EF1DDF"/>
    <w:rsid w:val="00EF2F67"/>
    <w:rsid w:val="00EF3076"/>
    <w:rsid w:val="00EF605E"/>
    <w:rsid w:val="00F005C9"/>
    <w:rsid w:val="00F03E49"/>
    <w:rsid w:val="00F10E55"/>
    <w:rsid w:val="00F11116"/>
    <w:rsid w:val="00F1404D"/>
    <w:rsid w:val="00F16B2B"/>
    <w:rsid w:val="00F16EDB"/>
    <w:rsid w:val="00F208DC"/>
    <w:rsid w:val="00F22CB3"/>
    <w:rsid w:val="00F33259"/>
    <w:rsid w:val="00F426C1"/>
    <w:rsid w:val="00F43B19"/>
    <w:rsid w:val="00F44FB8"/>
    <w:rsid w:val="00F45086"/>
    <w:rsid w:val="00F4669D"/>
    <w:rsid w:val="00F46BB6"/>
    <w:rsid w:val="00F519B9"/>
    <w:rsid w:val="00F5419E"/>
    <w:rsid w:val="00F55E8B"/>
    <w:rsid w:val="00F564F9"/>
    <w:rsid w:val="00F57ED7"/>
    <w:rsid w:val="00F60D52"/>
    <w:rsid w:val="00F62D4E"/>
    <w:rsid w:val="00F6325B"/>
    <w:rsid w:val="00F65218"/>
    <w:rsid w:val="00F67C59"/>
    <w:rsid w:val="00F737F4"/>
    <w:rsid w:val="00F7766C"/>
    <w:rsid w:val="00F82076"/>
    <w:rsid w:val="00F822E2"/>
    <w:rsid w:val="00F852B7"/>
    <w:rsid w:val="00F85FB5"/>
    <w:rsid w:val="00F863C7"/>
    <w:rsid w:val="00F96336"/>
    <w:rsid w:val="00FA6088"/>
    <w:rsid w:val="00FA715E"/>
    <w:rsid w:val="00FA7913"/>
    <w:rsid w:val="00FB0E8A"/>
    <w:rsid w:val="00FB14D8"/>
    <w:rsid w:val="00FB1641"/>
    <w:rsid w:val="00FB22AF"/>
    <w:rsid w:val="00FB3386"/>
    <w:rsid w:val="00FB52BB"/>
    <w:rsid w:val="00FB7F9C"/>
    <w:rsid w:val="00FC25E1"/>
    <w:rsid w:val="00FC3A82"/>
    <w:rsid w:val="00FC3FA5"/>
    <w:rsid w:val="00FC777F"/>
    <w:rsid w:val="00FD0A09"/>
    <w:rsid w:val="00FD2C03"/>
    <w:rsid w:val="00FD338E"/>
    <w:rsid w:val="00FE1BFD"/>
    <w:rsid w:val="00FE3E89"/>
    <w:rsid w:val="00FE4D48"/>
    <w:rsid w:val="00FF222F"/>
    <w:rsid w:val="00FF5454"/>
    <w:rsid w:val="00F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Normal (Web)" w:uiPriority="99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ln">
    <w:name w:val="Normal"/>
    <w:aliases w:val="Normal NN"/>
    <w:next w:val="BodytextNN"/>
    <w:rsid w:val="00B740E1"/>
    <w:pPr>
      <w:spacing w:line="260" w:lineRule="atLeast"/>
    </w:pPr>
    <w:rPr>
      <w:rFonts w:ascii="Calibri" w:hAnsi="Calibri" w:cs="Maiandra GD"/>
      <w:sz w:val="19"/>
      <w:szCs w:val="18"/>
      <w:lang w:val="en-GB"/>
    </w:rPr>
  </w:style>
  <w:style w:type="paragraph" w:styleId="Nadpis1">
    <w:name w:val="heading 1"/>
    <w:aliases w:val="Chapter heading NN"/>
    <w:basedOn w:val="ZsysbasisNN"/>
    <w:next w:val="BodytextNN"/>
    <w:qFormat/>
    <w:rsid w:val="00A9666A"/>
    <w:pPr>
      <w:keepNext/>
      <w:keepLines/>
      <w:numPr>
        <w:numId w:val="33"/>
      </w:numPr>
      <w:spacing w:before="260"/>
      <w:outlineLvl w:val="0"/>
    </w:pPr>
    <w:rPr>
      <w:b/>
      <w:bCs/>
      <w:sz w:val="21"/>
      <w:szCs w:val="32"/>
    </w:rPr>
  </w:style>
  <w:style w:type="paragraph" w:styleId="Nadpis2">
    <w:name w:val="heading 2"/>
    <w:aliases w:val="Paragraph heading NN"/>
    <w:basedOn w:val="ZsysbasisNN"/>
    <w:next w:val="BodytextNN"/>
    <w:qFormat/>
    <w:rsid w:val="00A9666A"/>
    <w:pPr>
      <w:keepNext/>
      <w:keepLines/>
      <w:numPr>
        <w:ilvl w:val="1"/>
        <w:numId w:val="33"/>
      </w:numPr>
      <w:spacing w:before="260"/>
      <w:outlineLvl w:val="1"/>
    </w:pPr>
    <w:rPr>
      <w:b/>
      <w:bCs/>
      <w:iCs/>
      <w:szCs w:val="28"/>
    </w:rPr>
  </w:style>
  <w:style w:type="paragraph" w:styleId="Nadpis3">
    <w:name w:val="heading 3"/>
    <w:aliases w:val="Subparagraph heading NN"/>
    <w:basedOn w:val="ZsysbasisNN"/>
    <w:next w:val="BodytextNN"/>
    <w:qFormat/>
    <w:rsid w:val="00A9666A"/>
    <w:pPr>
      <w:keepNext/>
      <w:keepLines/>
      <w:numPr>
        <w:ilvl w:val="2"/>
        <w:numId w:val="33"/>
      </w:numPr>
      <w:outlineLvl w:val="2"/>
    </w:pPr>
    <w:rPr>
      <w:i/>
      <w:iCs/>
    </w:rPr>
  </w:style>
  <w:style w:type="paragraph" w:styleId="Nadpis4">
    <w:name w:val="heading 4"/>
    <w:aliases w:val="Heading 4 NN"/>
    <w:basedOn w:val="ZsysbasisNN"/>
    <w:next w:val="BodytextNN"/>
    <w:rsid w:val="00A9666A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Nadpis5">
    <w:name w:val="heading 5"/>
    <w:aliases w:val="Heading 5 NN"/>
    <w:basedOn w:val="ZsysbasisNN"/>
    <w:next w:val="BodytextNN"/>
    <w:rsid w:val="00A9666A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Nadpis6">
    <w:name w:val="heading 6"/>
    <w:aliases w:val="Heading 6 NN"/>
    <w:basedOn w:val="ZsysbasisNN"/>
    <w:next w:val="BodytextNN"/>
    <w:rsid w:val="00A9666A"/>
    <w:pPr>
      <w:keepNext/>
      <w:keepLines/>
      <w:numPr>
        <w:ilvl w:val="5"/>
        <w:numId w:val="33"/>
      </w:numPr>
      <w:outlineLvl w:val="5"/>
    </w:pPr>
  </w:style>
  <w:style w:type="paragraph" w:styleId="Nadpis7">
    <w:name w:val="heading 7"/>
    <w:aliases w:val="Heading 7 NN"/>
    <w:basedOn w:val="ZsysbasisNN"/>
    <w:next w:val="BodytextNN"/>
    <w:rsid w:val="00A9666A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Nadpis8">
    <w:name w:val="heading 8"/>
    <w:aliases w:val="Heading 8 NN"/>
    <w:basedOn w:val="ZsysbasisNN"/>
    <w:next w:val="BodytextNN"/>
    <w:rsid w:val="00A9666A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Nadpis9">
    <w:name w:val="heading 9"/>
    <w:aliases w:val="Heading 9 NN"/>
    <w:basedOn w:val="ZsysbasisNN"/>
    <w:next w:val="BodytextNN"/>
    <w:rsid w:val="00A9666A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NN">
    <w:name w:val="Body text NN"/>
    <w:basedOn w:val="ZsysbasisNN"/>
    <w:link w:val="BodytextNNChar"/>
    <w:qFormat/>
    <w:rsid w:val="00122DED"/>
  </w:style>
  <w:style w:type="paragraph" w:customStyle="1" w:styleId="ZsysbasisNN">
    <w:name w:val="Zsysbasis NN"/>
    <w:next w:val="BodytextNN"/>
    <w:link w:val="ZsysbasisNNChar"/>
    <w:semiHidden/>
    <w:rsid w:val="00391861"/>
    <w:pPr>
      <w:spacing w:line="260" w:lineRule="atLeast"/>
    </w:pPr>
    <w:rPr>
      <w:rFonts w:ascii="Calibri" w:hAnsi="Calibri" w:cs="Maiandra GD"/>
      <w:sz w:val="19"/>
      <w:szCs w:val="18"/>
      <w:lang w:val="en-GB"/>
    </w:rPr>
  </w:style>
  <w:style w:type="paragraph" w:customStyle="1" w:styleId="BodytextboldNN">
    <w:name w:val="Body text bold NN"/>
    <w:basedOn w:val="ZsysbasisNN"/>
    <w:next w:val="BodytextNN"/>
    <w:qFormat/>
    <w:rsid w:val="00122DED"/>
    <w:rPr>
      <w:b/>
      <w:bCs/>
    </w:rPr>
  </w:style>
  <w:style w:type="character" w:styleId="Sledovanodkaz">
    <w:name w:val="FollowedHyperlink"/>
    <w:aliases w:val="FollowedHyperlink NN"/>
    <w:basedOn w:val="Standardnpsmoodstavce"/>
    <w:rsid w:val="00B460C2"/>
    <w:rPr>
      <w:color w:val="auto"/>
      <w:u w:val="none"/>
    </w:rPr>
  </w:style>
  <w:style w:type="character" w:styleId="Hypertextovodkaz">
    <w:name w:val="Hyperlink"/>
    <w:aliases w:val="Hyperlink NN"/>
    <w:basedOn w:val="Standardnpsmoodstavce"/>
    <w:rsid w:val="00B460C2"/>
    <w:rPr>
      <w:color w:val="auto"/>
      <w:u w:val="none"/>
    </w:rPr>
  </w:style>
  <w:style w:type="paragraph" w:customStyle="1" w:styleId="AddressboxNN">
    <w:name w:val="Address box NN"/>
    <w:basedOn w:val="ZsysbasisNN"/>
    <w:rsid w:val="003063C0"/>
    <w:pPr>
      <w:spacing w:line="260" w:lineRule="exact"/>
    </w:pPr>
    <w:rPr>
      <w:noProof/>
    </w:rPr>
  </w:style>
  <w:style w:type="paragraph" w:styleId="Zhlav">
    <w:name w:val="header"/>
    <w:basedOn w:val="ZsysbasisNN"/>
    <w:next w:val="BodytextNN"/>
    <w:semiHidden/>
    <w:rsid w:val="00122DED"/>
  </w:style>
  <w:style w:type="paragraph" w:styleId="Zpat">
    <w:name w:val="footer"/>
    <w:basedOn w:val="ZsysbasisNN"/>
    <w:next w:val="BodytextNN"/>
    <w:link w:val="ZpatChar"/>
    <w:uiPriority w:val="99"/>
    <w:rsid w:val="00122DED"/>
    <w:pPr>
      <w:jc w:val="right"/>
    </w:pPr>
  </w:style>
  <w:style w:type="paragraph" w:customStyle="1" w:styleId="HeadertextNN">
    <w:name w:val="Header text NN"/>
    <w:basedOn w:val="ZsysbasisNN"/>
    <w:rsid w:val="00122DED"/>
    <w:rPr>
      <w:noProof/>
      <w:sz w:val="17"/>
    </w:rPr>
  </w:style>
  <w:style w:type="paragraph" w:customStyle="1" w:styleId="FootertextNN">
    <w:name w:val="Footer text NN"/>
    <w:basedOn w:val="ZsysbasisNN"/>
    <w:rsid w:val="00122DED"/>
    <w:rPr>
      <w:noProof/>
    </w:rPr>
  </w:style>
  <w:style w:type="numbering" w:styleId="111111">
    <w:name w:val="Outline List 2"/>
    <w:basedOn w:val="Bezseznamu"/>
    <w:semiHidden/>
    <w:rsid w:val="00E07762"/>
    <w:pPr>
      <w:numPr>
        <w:numId w:val="5"/>
      </w:numPr>
    </w:pPr>
  </w:style>
  <w:style w:type="numbering" w:styleId="1ai">
    <w:name w:val="Outline List 1"/>
    <w:basedOn w:val="Bezseznamu"/>
    <w:semiHidden/>
    <w:rsid w:val="00E07762"/>
    <w:pPr>
      <w:numPr>
        <w:numId w:val="6"/>
      </w:numPr>
    </w:pPr>
  </w:style>
  <w:style w:type="paragraph" w:customStyle="1" w:styleId="BodytextitalicNN">
    <w:name w:val="Body text italic NN"/>
    <w:basedOn w:val="ZsysbasisNN"/>
    <w:next w:val="BodytextNN"/>
    <w:qFormat/>
    <w:rsid w:val="00122DED"/>
    <w:rPr>
      <w:i/>
      <w:iCs/>
    </w:rPr>
  </w:style>
  <w:style w:type="table" w:styleId="Tabulkasprostorovmiefekty1">
    <w:name w:val="Table 3D effects 1"/>
    <w:basedOn w:val="Normlntabulka"/>
    <w:semiHidden/>
    <w:rsid w:val="00451FD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451FD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451F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sloven">
    <w:name w:val="Salutation"/>
    <w:basedOn w:val="ZsysbasisNN"/>
    <w:next w:val="BodytextNN"/>
    <w:semiHidden/>
    <w:rsid w:val="0020607F"/>
  </w:style>
  <w:style w:type="paragraph" w:styleId="Adresanaoblku">
    <w:name w:val="envelope address"/>
    <w:basedOn w:val="ZsysbasisNN"/>
    <w:next w:val="BodytextNN"/>
    <w:semiHidden/>
    <w:rsid w:val="0020607F"/>
  </w:style>
  <w:style w:type="paragraph" w:styleId="Zvr">
    <w:name w:val="Closing"/>
    <w:basedOn w:val="ZsysbasisNN"/>
    <w:next w:val="BodytextNN"/>
    <w:semiHidden/>
    <w:rsid w:val="0020607F"/>
  </w:style>
  <w:style w:type="paragraph" w:customStyle="1" w:styleId="Customlist1stlevelNN">
    <w:name w:val="Custom list 1st level NN"/>
    <w:basedOn w:val="ZsysbasisNN"/>
    <w:qFormat/>
    <w:rsid w:val="00122DED"/>
    <w:pPr>
      <w:tabs>
        <w:tab w:val="left" w:pos="284"/>
      </w:tabs>
      <w:ind w:left="284" w:hanging="284"/>
    </w:pPr>
  </w:style>
  <w:style w:type="paragraph" w:customStyle="1" w:styleId="Customlist2ndlevelNN">
    <w:name w:val="Custom list 2nd level NN"/>
    <w:basedOn w:val="ZsysbasisNN"/>
    <w:qFormat/>
    <w:rsid w:val="00122DED"/>
    <w:pPr>
      <w:tabs>
        <w:tab w:val="left" w:pos="567"/>
      </w:tabs>
      <w:ind w:left="568" w:hanging="284"/>
    </w:pPr>
  </w:style>
  <w:style w:type="paragraph" w:customStyle="1" w:styleId="Customlist3rdlevelNN">
    <w:name w:val="Custom list 3rd level NN"/>
    <w:basedOn w:val="ZsysbasisNN"/>
    <w:qFormat/>
    <w:rsid w:val="00122DED"/>
    <w:pPr>
      <w:tabs>
        <w:tab w:val="left" w:pos="851"/>
      </w:tabs>
      <w:ind w:left="851" w:hanging="284"/>
    </w:pPr>
  </w:style>
  <w:style w:type="paragraph" w:customStyle="1" w:styleId="Indent1stlevelNN">
    <w:name w:val="Indent 1st level NN"/>
    <w:basedOn w:val="ZsysbasisNN"/>
    <w:qFormat/>
    <w:rsid w:val="00122DED"/>
    <w:pPr>
      <w:ind w:left="284"/>
    </w:pPr>
  </w:style>
  <w:style w:type="paragraph" w:customStyle="1" w:styleId="Indent2ndlevelNN">
    <w:name w:val="Indent 2nd level NN"/>
    <w:basedOn w:val="ZsysbasisNN"/>
    <w:qFormat/>
    <w:rsid w:val="00122DED"/>
    <w:pPr>
      <w:ind w:left="567"/>
    </w:pPr>
  </w:style>
  <w:style w:type="paragraph" w:customStyle="1" w:styleId="Indent3rdlevelNN">
    <w:name w:val="Indent 3rd level NN"/>
    <w:basedOn w:val="ZsysbasisNN"/>
    <w:qFormat/>
    <w:rsid w:val="00122DED"/>
    <w:pPr>
      <w:ind w:left="851"/>
    </w:pPr>
  </w:style>
  <w:style w:type="paragraph" w:styleId="Obsah1">
    <w:name w:val="toc 1"/>
    <w:aliases w:val="TOC 1 NN"/>
    <w:basedOn w:val="ZsysbasisNN"/>
    <w:next w:val="BodytextNN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Obsah2">
    <w:name w:val="toc 2"/>
    <w:aliases w:val="TOC 2 NN"/>
    <w:basedOn w:val="ZsysbasisNN"/>
    <w:next w:val="BodytextNN"/>
    <w:rsid w:val="000C1A1A"/>
    <w:pPr>
      <w:tabs>
        <w:tab w:val="left" w:pos="709"/>
      </w:tabs>
      <w:ind w:left="709" w:right="567" w:hanging="709"/>
    </w:pPr>
  </w:style>
  <w:style w:type="paragraph" w:styleId="Obsah3">
    <w:name w:val="toc 3"/>
    <w:aliases w:val="TOC 3 NN"/>
    <w:basedOn w:val="ZsysbasisNN"/>
    <w:next w:val="BodytextNN"/>
    <w:rsid w:val="000C1A1A"/>
    <w:pPr>
      <w:tabs>
        <w:tab w:val="left" w:pos="709"/>
      </w:tabs>
      <w:ind w:left="709" w:right="567" w:hanging="709"/>
    </w:pPr>
  </w:style>
  <w:style w:type="paragraph" w:styleId="Obsah4">
    <w:name w:val="toc 4"/>
    <w:aliases w:val="TOC 4 NN"/>
    <w:basedOn w:val="ZsysbasisNN"/>
    <w:next w:val="BodytextNN"/>
    <w:rsid w:val="00122DED"/>
  </w:style>
  <w:style w:type="paragraph" w:styleId="Seznamcitac">
    <w:name w:val="table of authorities"/>
    <w:basedOn w:val="ZsysbasisNN"/>
    <w:next w:val="BodytextNN"/>
    <w:semiHidden/>
    <w:rsid w:val="00F33259"/>
    <w:pPr>
      <w:ind w:left="180" w:hanging="180"/>
    </w:pPr>
  </w:style>
  <w:style w:type="paragraph" w:styleId="Rejstk2">
    <w:name w:val="index 2"/>
    <w:basedOn w:val="ZsysbasisNN"/>
    <w:next w:val="BodytextNN"/>
    <w:semiHidden/>
    <w:rsid w:val="00122DED"/>
  </w:style>
  <w:style w:type="paragraph" w:styleId="Rejstk3">
    <w:name w:val="index 3"/>
    <w:basedOn w:val="ZsysbasisNN"/>
    <w:next w:val="BodytextNN"/>
    <w:semiHidden/>
    <w:rsid w:val="00122DED"/>
  </w:style>
  <w:style w:type="paragraph" w:styleId="Podtitul">
    <w:name w:val="Subtitle"/>
    <w:basedOn w:val="ZsysbasisNN"/>
    <w:next w:val="BodytextNN"/>
    <w:semiHidden/>
    <w:rsid w:val="00122DED"/>
  </w:style>
  <w:style w:type="paragraph" w:styleId="Nzev">
    <w:name w:val="Title"/>
    <w:basedOn w:val="ZsysbasisNN"/>
    <w:next w:val="BodytextNN"/>
    <w:semiHidden/>
    <w:rsid w:val="00122DED"/>
  </w:style>
  <w:style w:type="paragraph" w:customStyle="1" w:styleId="Heading2nonumberNN">
    <w:name w:val="Heading 2 no number NN"/>
    <w:basedOn w:val="ZsysbasisNN"/>
    <w:next w:val="BodytextNN"/>
    <w:qFormat/>
    <w:rsid w:val="00A9666A"/>
    <w:pPr>
      <w:keepNext/>
      <w:keepLines/>
      <w:spacing w:before="260"/>
    </w:pPr>
    <w:rPr>
      <w:b/>
      <w:szCs w:val="28"/>
    </w:rPr>
  </w:style>
  <w:style w:type="character" w:styleId="slostrnky">
    <w:name w:val="page number"/>
    <w:basedOn w:val="Standardnpsmoodstavce"/>
    <w:semiHidden/>
    <w:rsid w:val="00122DED"/>
  </w:style>
  <w:style w:type="character" w:customStyle="1" w:styleId="zsysVeldMarkering">
    <w:name w:val="zsysVeldMarkering"/>
    <w:basedOn w:val="Standardnpsmoodstavce"/>
    <w:semiHidden/>
    <w:rsid w:val="007063FC"/>
    <w:rPr>
      <w:color w:val="auto"/>
      <w:bdr w:val="none" w:sz="0" w:space="0" w:color="auto"/>
      <w:shd w:val="clear" w:color="auto" w:fill="FFFF00"/>
    </w:rPr>
  </w:style>
  <w:style w:type="paragraph" w:customStyle="1" w:styleId="Heading1nonumberNN">
    <w:name w:val="Heading 1 no number NN"/>
    <w:basedOn w:val="ZsysbasisNN"/>
    <w:next w:val="BodytextNN"/>
    <w:qFormat/>
    <w:rsid w:val="00A9666A"/>
    <w:pPr>
      <w:keepNext/>
      <w:keepLines/>
      <w:spacing w:before="260"/>
    </w:pPr>
    <w:rPr>
      <w:b/>
      <w:sz w:val="21"/>
      <w:szCs w:val="32"/>
    </w:rPr>
  </w:style>
  <w:style w:type="paragraph" w:customStyle="1" w:styleId="Heading3nonumberNN">
    <w:name w:val="Heading 3 no number NN"/>
    <w:basedOn w:val="ZsysbasisNN"/>
    <w:next w:val="BodytextNN"/>
    <w:qFormat/>
    <w:rsid w:val="00A9666A"/>
    <w:pPr>
      <w:keepNext/>
      <w:keepLines/>
    </w:pPr>
    <w:rPr>
      <w:i/>
    </w:rPr>
  </w:style>
  <w:style w:type="paragraph" w:styleId="Rejstk4">
    <w:name w:val="index 4"/>
    <w:basedOn w:val="Normln"/>
    <w:next w:val="Normln"/>
    <w:semiHidden/>
    <w:rsid w:val="00122DED"/>
    <w:pPr>
      <w:ind w:left="720" w:hanging="180"/>
    </w:pPr>
  </w:style>
  <w:style w:type="paragraph" w:styleId="Rejstk5">
    <w:name w:val="index 5"/>
    <w:basedOn w:val="Normln"/>
    <w:next w:val="Normln"/>
    <w:semiHidden/>
    <w:rsid w:val="00122DED"/>
    <w:pPr>
      <w:ind w:left="900" w:hanging="180"/>
    </w:pPr>
  </w:style>
  <w:style w:type="paragraph" w:styleId="Rejstk6">
    <w:name w:val="index 6"/>
    <w:basedOn w:val="Normln"/>
    <w:next w:val="Normln"/>
    <w:semiHidden/>
    <w:rsid w:val="00122DED"/>
    <w:pPr>
      <w:ind w:left="1080" w:hanging="180"/>
    </w:pPr>
  </w:style>
  <w:style w:type="paragraph" w:styleId="Rejstk7">
    <w:name w:val="index 7"/>
    <w:basedOn w:val="Normln"/>
    <w:next w:val="Normln"/>
    <w:semiHidden/>
    <w:rsid w:val="00122DED"/>
    <w:pPr>
      <w:ind w:left="1260" w:hanging="180"/>
    </w:pPr>
  </w:style>
  <w:style w:type="paragraph" w:styleId="Rejstk8">
    <w:name w:val="index 8"/>
    <w:basedOn w:val="Normln"/>
    <w:next w:val="Normln"/>
    <w:semiHidden/>
    <w:rsid w:val="00122DED"/>
    <w:pPr>
      <w:ind w:left="1440" w:hanging="180"/>
    </w:pPr>
  </w:style>
  <w:style w:type="paragraph" w:styleId="Rejstk9">
    <w:name w:val="index 9"/>
    <w:basedOn w:val="Normln"/>
    <w:next w:val="Normln"/>
    <w:semiHidden/>
    <w:rsid w:val="00122DED"/>
    <w:pPr>
      <w:ind w:left="1620" w:hanging="180"/>
    </w:pPr>
  </w:style>
  <w:style w:type="paragraph" w:styleId="Obsah5">
    <w:name w:val="toc 5"/>
    <w:aliases w:val="TOC 5 NN"/>
    <w:basedOn w:val="ZsysbasisNN"/>
    <w:next w:val="BodytextNN"/>
    <w:rsid w:val="003964D4"/>
  </w:style>
  <w:style w:type="paragraph" w:styleId="Obsah6">
    <w:name w:val="toc 6"/>
    <w:aliases w:val="TOC 6 NN"/>
    <w:basedOn w:val="ZsysbasisNN"/>
    <w:next w:val="BodytextNN"/>
    <w:rsid w:val="003964D4"/>
  </w:style>
  <w:style w:type="paragraph" w:styleId="Obsah7">
    <w:name w:val="toc 7"/>
    <w:aliases w:val="TOC 7 NN"/>
    <w:basedOn w:val="ZsysbasisNN"/>
    <w:next w:val="BodytextNN"/>
    <w:rsid w:val="003964D4"/>
  </w:style>
  <w:style w:type="paragraph" w:styleId="Obsah8">
    <w:name w:val="toc 8"/>
    <w:aliases w:val="TOC 8 NN"/>
    <w:basedOn w:val="ZsysbasisNN"/>
    <w:next w:val="BodytextNN"/>
    <w:rsid w:val="003964D4"/>
  </w:style>
  <w:style w:type="paragraph" w:styleId="Obsah9">
    <w:name w:val="toc 9"/>
    <w:aliases w:val="TOC 9 NN"/>
    <w:basedOn w:val="ZsysbasisNN"/>
    <w:next w:val="BodytextNN"/>
    <w:rsid w:val="003964D4"/>
  </w:style>
  <w:style w:type="paragraph" w:styleId="Zptenadresanaoblku">
    <w:name w:val="envelope return"/>
    <w:basedOn w:val="ZsysbasisNN"/>
    <w:next w:val="BodytextNN"/>
    <w:semiHidden/>
    <w:rsid w:val="0020607F"/>
  </w:style>
  <w:style w:type="numbering" w:styleId="lnekoddl">
    <w:name w:val="Outline List 3"/>
    <w:basedOn w:val="Bezseznamu"/>
    <w:semiHidden/>
    <w:rsid w:val="00E07762"/>
    <w:pPr>
      <w:numPr>
        <w:numId w:val="7"/>
      </w:numPr>
    </w:pPr>
  </w:style>
  <w:style w:type="paragraph" w:styleId="Zhlavzprvy">
    <w:name w:val="Message Header"/>
    <w:basedOn w:val="ZsysbasisNN"/>
    <w:next w:val="BodytextNN"/>
    <w:semiHidden/>
    <w:rsid w:val="0020607F"/>
  </w:style>
  <w:style w:type="paragraph" w:styleId="Textvbloku">
    <w:name w:val="Block Text"/>
    <w:basedOn w:val="ZsysbasisNN"/>
    <w:next w:val="BodytextNN"/>
    <w:semiHidden/>
    <w:rsid w:val="0020607F"/>
  </w:style>
  <w:style w:type="table" w:styleId="Jednoduchtabulka1">
    <w:name w:val="Table Simple 1"/>
    <w:basedOn w:val="Normlntabulka"/>
    <w:semiHidden/>
    <w:rsid w:val="008D7BD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rsid w:val="008D7BD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rsid w:val="008D7B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ulka">
    <w:name w:val="Table Contemporary"/>
    <w:basedOn w:val="Normlntabulka"/>
    <w:semiHidden/>
    <w:rsid w:val="008D7BD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semiHidden/>
    <w:rsid w:val="008D7BD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odpise-mailu">
    <w:name w:val="E-mail Signature"/>
    <w:basedOn w:val="ZsysbasisNN"/>
    <w:next w:val="BodytextNN"/>
    <w:semiHidden/>
    <w:rsid w:val="0020607F"/>
  </w:style>
  <w:style w:type="paragraph" w:styleId="Podpis">
    <w:name w:val="Signature"/>
    <w:basedOn w:val="ZsysbasisNN"/>
    <w:next w:val="BodytextNN"/>
    <w:semiHidden/>
    <w:rsid w:val="0020607F"/>
  </w:style>
  <w:style w:type="paragraph" w:styleId="FormtovanvHTML">
    <w:name w:val="HTML Preformatted"/>
    <w:basedOn w:val="ZsysbasisNN"/>
    <w:next w:val="BodytextNN"/>
    <w:semiHidden/>
    <w:rsid w:val="0020607F"/>
  </w:style>
  <w:style w:type="table" w:styleId="Svtlseznamzvraznn6">
    <w:name w:val="Light List Accent 6"/>
    <w:basedOn w:val="Normlntabulka"/>
    <w:uiPriority w:val="61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</w:style>
  <w:style w:type="table" w:styleId="Svtlseznamzvraznn5">
    <w:name w:val="Light List Accent 5"/>
    <w:basedOn w:val="Normlntabulka"/>
    <w:uiPriority w:val="61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99999" w:themeColor="accent5"/>
        <w:left w:val="single" w:sz="8" w:space="0" w:color="999999" w:themeColor="accent5"/>
        <w:bottom w:val="single" w:sz="8" w:space="0" w:color="999999" w:themeColor="accent5"/>
        <w:right w:val="single" w:sz="8" w:space="0" w:color="99999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999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999" w:themeColor="accent5"/>
          <w:left w:val="single" w:sz="8" w:space="0" w:color="999999" w:themeColor="accent5"/>
          <w:bottom w:val="single" w:sz="8" w:space="0" w:color="999999" w:themeColor="accent5"/>
          <w:right w:val="single" w:sz="8" w:space="0" w:color="99999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9999" w:themeColor="accent5"/>
          <w:left w:val="single" w:sz="8" w:space="0" w:color="999999" w:themeColor="accent5"/>
          <w:bottom w:val="single" w:sz="8" w:space="0" w:color="999999" w:themeColor="accent5"/>
          <w:right w:val="single" w:sz="8" w:space="0" w:color="999999" w:themeColor="accent5"/>
        </w:tcBorders>
      </w:tcPr>
    </w:tblStylePr>
    <w:tblStylePr w:type="band1Horz">
      <w:tblPr/>
      <w:tcPr>
        <w:tcBorders>
          <w:top w:val="single" w:sz="8" w:space="0" w:color="999999" w:themeColor="accent5"/>
          <w:left w:val="single" w:sz="8" w:space="0" w:color="999999" w:themeColor="accent5"/>
          <w:bottom w:val="single" w:sz="8" w:space="0" w:color="999999" w:themeColor="accent5"/>
          <w:right w:val="single" w:sz="8" w:space="0" w:color="999999" w:themeColor="accent5"/>
        </w:tcBorders>
      </w:tcPr>
    </w:tblStylePr>
  </w:style>
  <w:style w:type="table" w:styleId="Svtlseznamzvraznn4">
    <w:name w:val="Light List Accent 4"/>
    <w:basedOn w:val="Normlntabulka"/>
    <w:uiPriority w:val="61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AC7C7" w:themeColor="accent4"/>
        <w:left w:val="single" w:sz="8" w:space="0" w:color="CAC7C7" w:themeColor="accent4"/>
        <w:bottom w:val="single" w:sz="8" w:space="0" w:color="CAC7C7" w:themeColor="accent4"/>
        <w:right w:val="single" w:sz="8" w:space="0" w:color="CAC7C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C7C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C7C7" w:themeColor="accent4"/>
          <w:left w:val="single" w:sz="8" w:space="0" w:color="CAC7C7" w:themeColor="accent4"/>
          <w:bottom w:val="single" w:sz="8" w:space="0" w:color="CAC7C7" w:themeColor="accent4"/>
          <w:right w:val="single" w:sz="8" w:space="0" w:color="CAC7C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C7C7" w:themeColor="accent4"/>
          <w:left w:val="single" w:sz="8" w:space="0" w:color="CAC7C7" w:themeColor="accent4"/>
          <w:bottom w:val="single" w:sz="8" w:space="0" w:color="CAC7C7" w:themeColor="accent4"/>
          <w:right w:val="single" w:sz="8" w:space="0" w:color="CAC7C7" w:themeColor="accent4"/>
        </w:tcBorders>
      </w:tcPr>
    </w:tblStylePr>
    <w:tblStylePr w:type="band1Horz">
      <w:tblPr/>
      <w:tcPr>
        <w:tcBorders>
          <w:top w:val="single" w:sz="8" w:space="0" w:color="CAC7C7" w:themeColor="accent4"/>
          <w:left w:val="single" w:sz="8" w:space="0" w:color="CAC7C7" w:themeColor="accent4"/>
          <w:bottom w:val="single" w:sz="8" w:space="0" w:color="CAC7C7" w:themeColor="accent4"/>
          <w:right w:val="single" w:sz="8" w:space="0" w:color="CAC7C7" w:themeColor="accent4"/>
        </w:tcBorders>
      </w:tcPr>
    </w:tblStylePr>
  </w:style>
  <w:style w:type="table" w:styleId="Svtlseznamzvraznn3">
    <w:name w:val="Light List Accent 3"/>
    <w:basedOn w:val="Normlntabulka"/>
    <w:uiPriority w:val="61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64415" w:themeColor="accent3"/>
        <w:left w:val="single" w:sz="8" w:space="0" w:color="E64415" w:themeColor="accent3"/>
        <w:bottom w:val="single" w:sz="8" w:space="0" w:color="E64415" w:themeColor="accent3"/>
        <w:right w:val="single" w:sz="8" w:space="0" w:color="E6441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441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415" w:themeColor="accent3"/>
          <w:left w:val="single" w:sz="8" w:space="0" w:color="E64415" w:themeColor="accent3"/>
          <w:bottom w:val="single" w:sz="8" w:space="0" w:color="E64415" w:themeColor="accent3"/>
          <w:right w:val="single" w:sz="8" w:space="0" w:color="E6441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4415" w:themeColor="accent3"/>
          <w:left w:val="single" w:sz="8" w:space="0" w:color="E64415" w:themeColor="accent3"/>
          <w:bottom w:val="single" w:sz="8" w:space="0" w:color="E64415" w:themeColor="accent3"/>
          <w:right w:val="single" w:sz="8" w:space="0" w:color="E64415" w:themeColor="accent3"/>
        </w:tcBorders>
      </w:tcPr>
    </w:tblStylePr>
    <w:tblStylePr w:type="band1Horz">
      <w:tblPr/>
      <w:tcPr>
        <w:tcBorders>
          <w:top w:val="single" w:sz="8" w:space="0" w:color="E64415" w:themeColor="accent3"/>
          <w:left w:val="single" w:sz="8" w:space="0" w:color="E64415" w:themeColor="accent3"/>
          <w:bottom w:val="single" w:sz="8" w:space="0" w:color="E64415" w:themeColor="accent3"/>
          <w:right w:val="single" w:sz="8" w:space="0" w:color="E64415" w:themeColor="accent3"/>
        </w:tcBorders>
      </w:tcPr>
    </w:tblStylePr>
  </w:style>
  <w:style w:type="paragraph" w:styleId="AdresaHTML">
    <w:name w:val="HTML Address"/>
    <w:basedOn w:val="ZsysbasisNN"/>
    <w:next w:val="BodytextNN"/>
    <w:semiHidden/>
    <w:rsid w:val="0020607F"/>
  </w:style>
  <w:style w:type="table" w:styleId="Svtlseznamzvraznn2">
    <w:name w:val="Light List Accent 2"/>
    <w:basedOn w:val="Normlntabulka"/>
    <w:uiPriority w:val="61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A650D" w:themeColor="accent2"/>
        <w:left w:val="single" w:sz="8" w:space="0" w:color="EA650D" w:themeColor="accent2"/>
        <w:bottom w:val="single" w:sz="8" w:space="0" w:color="EA650D" w:themeColor="accent2"/>
        <w:right w:val="single" w:sz="8" w:space="0" w:color="EA650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650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50D" w:themeColor="accent2"/>
          <w:left w:val="single" w:sz="8" w:space="0" w:color="EA650D" w:themeColor="accent2"/>
          <w:bottom w:val="single" w:sz="8" w:space="0" w:color="EA650D" w:themeColor="accent2"/>
          <w:right w:val="single" w:sz="8" w:space="0" w:color="EA650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650D" w:themeColor="accent2"/>
          <w:left w:val="single" w:sz="8" w:space="0" w:color="EA650D" w:themeColor="accent2"/>
          <w:bottom w:val="single" w:sz="8" w:space="0" w:color="EA650D" w:themeColor="accent2"/>
          <w:right w:val="single" w:sz="8" w:space="0" w:color="EA650D" w:themeColor="accent2"/>
        </w:tcBorders>
      </w:tcPr>
    </w:tblStylePr>
    <w:tblStylePr w:type="band1Horz">
      <w:tblPr/>
      <w:tcPr>
        <w:tcBorders>
          <w:top w:val="single" w:sz="8" w:space="0" w:color="EA650D" w:themeColor="accent2"/>
          <w:left w:val="single" w:sz="8" w:space="0" w:color="EA650D" w:themeColor="accent2"/>
          <w:bottom w:val="single" w:sz="8" w:space="0" w:color="EA650D" w:themeColor="accent2"/>
          <w:right w:val="single" w:sz="8" w:space="0" w:color="EA650D" w:themeColor="accent2"/>
        </w:tcBorders>
      </w:tcPr>
    </w:tblStylePr>
  </w:style>
  <w:style w:type="table" w:styleId="Svtlstnovnzvraznn6">
    <w:name w:val="Light Shading Accent 6"/>
    <w:basedOn w:val="Normlntabulka"/>
    <w:uiPriority w:val="60"/>
    <w:rsid w:val="00E07762"/>
    <w:pPr>
      <w:spacing w:line="240" w:lineRule="auto"/>
    </w:pPr>
    <w:rPr>
      <w:color w:val="4C4C4C" w:themeColor="accent6" w:themeShade="BF"/>
    </w:rPr>
    <w:tblPr>
      <w:tblStyleRowBandSize w:val="1"/>
      <w:tblStyleColBandSize w:val="1"/>
      <w:tblInd w:w="0" w:type="dxa"/>
      <w:tblBorders>
        <w:top w:val="single" w:sz="8" w:space="0" w:color="666666" w:themeColor="accent6"/>
        <w:bottom w:val="single" w:sz="8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</w:style>
  <w:style w:type="table" w:styleId="Klasicktabulka1">
    <w:name w:val="Table Classic 1"/>
    <w:basedOn w:val="Normlntabulka"/>
    <w:semiHidden/>
    <w:rsid w:val="008D7BD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rsid w:val="008D7BD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rsid w:val="008D7B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rsid w:val="008D7BD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semiHidden/>
    <w:rsid w:val="008D7BDD"/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rsid w:val="008D7BD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rsid w:val="008D7BD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eznam">
    <w:name w:val="List"/>
    <w:basedOn w:val="ZsysbasisNN"/>
    <w:next w:val="BodytextNN"/>
    <w:semiHidden/>
    <w:rsid w:val="00F33259"/>
    <w:pPr>
      <w:ind w:left="284" w:hanging="284"/>
    </w:pPr>
  </w:style>
  <w:style w:type="paragraph" w:styleId="Seznam2">
    <w:name w:val="List 2"/>
    <w:basedOn w:val="ZsysbasisNN"/>
    <w:next w:val="BodytextNN"/>
    <w:semiHidden/>
    <w:rsid w:val="00F33259"/>
    <w:pPr>
      <w:ind w:left="568" w:hanging="284"/>
    </w:pPr>
  </w:style>
  <w:style w:type="paragraph" w:styleId="Seznam3">
    <w:name w:val="List 3"/>
    <w:basedOn w:val="ZsysbasisNN"/>
    <w:next w:val="BodytextNN"/>
    <w:semiHidden/>
    <w:rsid w:val="00F33259"/>
    <w:pPr>
      <w:ind w:left="851" w:hanging="284"/>
    </w:pPr>
  </w:style>
  <w:style w:type="paragraph" w:styleId="Seznam4">
    <w:name w:val="List 4"/>
    <w:basedOn w:val="ZsysbasisNN"/>
    <w:next w:val="BodytextNN"/>
    <w:semiHidden/>
    <w:rsid w:val="00F33259"/>
    <w:pPr>
      <w:ind w:left="1135" w:hanging="284"/>
    </w:pPr>
  </w:style>
  <w:style w:type="paragraph" w:styleId="Seznam5">
    <w:name w:val="List 5"/>
    <w:basedOn w:val="ZsysbasisNN"/>
    <w:next w:val="BodytextNN"/>
    <w:semiHidden/>
    <w:rsid w:val="00F33259"/>
    <w:pPr>
      <w:ind w:left="1418" w:hanging="284"/>
    </w:pPr>
  </w:style>
  <w:style w:type="paragraph" w:styleId="Rejstk1">
    <w:name w:val="index 1"/>
    <w:basedOn w:val="ZsysbasisNN"/>
    <w:next w:val="BodytextNN"/>
    <w:semiHidden/>
    <w:rsid w:val="00F33259"/>
  </w:style>
  <w:style w:type="paragraph" w:styleId="Seznamsodrkami">
    <w:name w:val="List Bullet"/>
    <w:basedOn w:val="ZsysbasisNN"/>
    <w:next w:val="BodytextNN"/>
    <w:semiHidden/>
    <w:rsid w:val="00E7078D"/>
    <w:pPr>
      <w:numPr>
        <w:numId w:val="14"/>
      </w:numPr>
      <w:ind w:left="357" w:hanging="357"/>
    </w:pPr>
  </w:style>
  <w:style w:type="paragraph" w:styleId="Seznamsodrkami2">
    <w:name w:val="List Bullet 2"/>
    <w:basedOn w:val="ZsysbasisNN"/>
    <w:next w:val="BodytextNN"/>
    <w:semiHidden/>
    <w:rsid w:val="00E7078D"/>
    <w:pPr>
      <w:numPr>
        <w:numId w:val="15"/>
      </w:numPr>
      <w:ind w:left="641" w:hanging="357"/>
    </w:pPr>
  </w:style>
  <w:style w:type="paragraph" w:styleId="Seznamsodrkami3">
    <w:name w:val="List Bullet 3"/>
    <w:basedOn w:val="ZsysbasisNN"/>
    <w:next w:val="BodytextNN"/>
    <w:semiHidden/>
    <w:rsid w:val="00E7078D"/>
    <w:pPr>
      <w:numPr>
        <w:numId w:val="16"/>
      </w:numPr>
      <w:ind w:left="924" w:hanging="357"/>
    </w:pPr>
  </w:style>
  <w:style w:type="paragraph" w:styleId="Seznamsodrkami4">
    <w:name w:val="List Bullet 4"/>
    <w:basedOn w:val="ZsysbasisNN"/>
    <w:next w:val="BodytextNN"/>
    <w:semiHidden/>
    <w:rsid w:val="00E7078D"/>
    <w:pPr>
      <w:numPr>
        <w:numId w:val="17"/>
      </w:numPr>
      <w:ind w:left="1208" w:hanging="357"/>
    </w:pPr>
  </w:style>
  <w:style w:type="paragraph" w:styleId="slovanseznam">
    <w:name w:val="List Number"/>
    <w:basedOn w:val="ZsysbasisNN"/>
    <w:next w:val="BodytextNN"/>
    <w:semiHidden/>
    <w:rsid w:val="00705849"/>
    <w:pPr>
      <w:numPr>
        <w:numId w:val="19"/>
      </w:numPr>
      <w:ind w:left="357" w:hanging="357"/>
    </w:pPr>
  </w:style>
  <w:style w:type="paragraph" w:styleId="slovanseznam2">
    <w:name w:val="List Number 2"/>
    <w:basedOn w:val="ZsysbasisNN"/>
    <w:next w:val="BodytextNN"/>
    <w:semiHidden/>
    <w:rsid w:val="00705849"/>
    <w:pPr>
      <w:numPr>
        <w:numId w:val="20"/>
      </w:numPr>
      <w:ind w:left="641" w:hanging="357"/>
    </w:pPr>
  </w:style>
  <w:style w:type="paragraph" w:styleId="slovanseznam3">
    <w:name w:val="List Number 3"/>
    <w:basedOn w:val="ZsysbasisNN"/>
    <w:next w:val="BodytextNN"/>
    <w:semiHidden/>
    <w:rsid w:val="00705849"/>
    <w:pPr>
      <w:numPr>
        <w:numId w:val="21"/>
      </w:numPr>
      <w:ind w:left="924" w:hanging="357"/>
    </w:pPr>
  </w:style>
  <w:style w:type="paragraph" w:styleId="slovanseznam4">
    <w:name w:val="List Number 4"/>
    <w:basedOn w:val="ZsysbasisNN"/>
    <w:next w:val="BodytextNN"/>
    <w:semiHidden/>
    <w:rsid w:val="00705849"/>
    <w:pPr>
      <w:numPr>
        <w:numId w:val="22"/>
      </w:numPr>
      <w:ind w:left="1208" w:hanging="357"/>
    </w:pPr>
  </w:style>
  <w:style w:type="paragraph" w:styleId="slovanseznam5">
    <w:name w:val="List Number 5"/>
    <w:basedOn w:val="ZsysbasisNN"/>
    <w:next w:val="BodytextNN"/>
    <w:semiHidden/>
    <w:rsid w:val="00705849"/>
    <w:pPr>
      <w:numPr>
        <w:numId w:val="23"/>
      </w:numPr>
      <w:ind w:left="1491" w:hanging="357"/>
    </w:pPr>
  </w:style>
  <w:style w:type="paragraph" w:styleId="Pokraovnseznamu">
    <w:name w:val="List Continue"/>
    <w:basedOn w:val="ZsysbasisNN"/>
    <w:next w:val="BodytextNN"/>
    <w:semiHidden/>
    <w:rsid w:val="00705849"/>
    <w:pPr>
      <w:ind w:left="284"/>
    </w:pPr>
  </w:style>
  <w:style w:type="paragraph" w:styleId="Pokraovnseznamu2">
    <w:name w:val="List Continue 2"/>
    <w:basedOn w:val="ZsysbasisNN"/>
    <w:next w:val="BodytextNN"/>
    <w:semiHidden/>
    <w:rsid w:val="00705849"/>
    <w:pPr>
      <w:ind w:left="567"/>
    </w:pPr>
  </w:style>
  <w:style w:type="paragraph" w:styleId="Pokraovnseznamu3">
    <w:name w:val="List Continue 3"/>
    <w:basedOn w:val="ZsysbasisNN"/>
    <w:next w:val="BodytextNN"/>
    <w:semiHidden/>
    <w:rsid w:val="00705849"/>
    <w:pPr>
      <w:ind w:left="851"/>
    </w:pPr>
  </w:style>
  <w:style w:type="paragraph" w:styleId="Pokraovnseznamu4">
    <w:name w:val="List Continue 4"/>
    <w:basedOn w:val="ZsysbasisNN"/>
    <w:next w:val="BodytextNN"/>
    <w:semiHidden/>
    <w:rsid w:val="00705849"/>
    <w:pPr>
      <w:ind w:left="1134"/>
    </w:pPr>
  </w:style>
  <w:style w:type="paragraph" w:styleId="Pokraovnseznamu5">
    <w:name w:val="List Continue 5"/>
    <w:basedOn w:val="ZsysbasisNN"/>
    <w:next w:val="BodytextNN"/>
    <w:semiHidden/>
    <w:rsid w:val="00705849"/>
    <w:pPr>
      <w:ind w:left="1418"/>
    </w:pPr>
  </w:style>
  <w:style w:type="character" w:styleId="Zdraznnintenzivn">
    <w:name w:val="Intense Emphasis"/>
    <w:basedOn w:val="Standardnpsmoodstavce"/>
    <w:uiPriority w:val="21"/>
    <w:semiHidden/>
    <w:rsid w:val="00FC3FA5"/>
    <w:rPr>
      <w:b/>
      <w:bCs/>
      <w:i/>
      <w:iCs/>
      <w:color w:val="auto"/>
    </w:rPr>
  </w:style>
  <w:style w:type="paragraph" w:styleId="Normlnweb">
    <w:name w:val="Normal (Web)"/>
    <w:basedOn w:val="ZsysbasisNN"/>
    <w:next w:val="BodytextNN"/>
    <w:uiPriority w:val="99"/>
    <w:rsid w:val="0020607F"/>
  </w:style>
  <w:style w:type="paragraph" w:styleId="Nadpispoznmky">
    <w:name w:val="Note Heading"/>
    <w:basedOn w:val="ZsysbasisNN"/>
    <w:next w:val="BodytextNN"/>
    <w:semiHidden/>
    <w:rsid w:val="0020607F"/>
  </w:style>
  <w:style w:type="paragraph" w:styleId="Zkladntext">
    <w:name w:val="Body Text"/>
    <w:basedOn w:val="ZsysbasisNN"/>
    <w:next w:val="BodytextNN"/>
    <w:link w:val="ZkladntextChar"/>
    <w:semiHidden/>
    <w:rsid w:val="0020607F"/>
  </w:style>
  <w:style w:type="paragraph" w:styleId="Zkladntext2">
    <w:name w:val="Body Text 2"/>
    <w:basedOn w:val="ZsysbasisNN"/>
    <w:next w:val="BodytextNN"/>
    <w:link w:val="Zkladntext2Char"/>
    <w:semiHidden/>
    <w:rsid w:val="00E7078D"/>
  </w:style>
  <w:style w:type="paragraph" w:styleId="Zkladntext3">
    <w:name w:val="Body Text 3"/>
    <w:basedOn w:val="ZsysbasisNN"/>
    <w:next w:val="BodytextNN"/>
    <w:semiHidden/>
    <w:rsid w:val="0020607F"/>
  </w:style>
  <w:style w:type="paragraph" w:styleId="Zkladntext-prvnodsazen">
    <w:name w:val="Body Text First Indent"/>
    <w:basedOn w:val="ZsysbasisNN"/>
    <w:next w:val="BodytextNN"/>
    <w:link w:val="Zkladntext-prvnodsazenChar"/>
    <w:semiHidden/>
    <w:rsid w:val="00E7078D"/>
    <w:pPr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E7078D"/>
    <w:rPr>
      <w:rFonts w:asciiTheme="minorHAnsi" w:hAnsiTheme="minorHAnsi" w:cs="Maiandra GD"/>
      <w:sz w:val="18"/>
      <w:szCs w:val="18"/>
      <w:lang w:val="en-GB"/>
    </w:rPr>
  </w:style>
  <w:style w:type="paragraph" w:styleId="Zkladntextodsazen">
    <w:name w:val="Body Text Indent"/>
    <w:basedOn w:val="ZsysbasisNN"/>
    <w:next w:val="BodytextNN"/>
    <w:link w:val="ZkladntextodsazenChar"/>
    <w:semiHidden/>
    <w:rsid w:val="00E7078D"/>
    <w:pPr>
      <w:ind w:left="284"/>
    </w:pPr>
  </w:style>
  <w:style w:type="character" w:customStyle="1" w:styleId="ZkladntextodsazenChar">
    <w:name w:val="Základní text odsazený Char"/>
    <w:basedOn w:val="Standardnpsmoodstavce"/>
    <w:link w:val="Zkladntextodsazen"/>
    <w:rsid w:val="00E7078D"/>
    <w:rPr>
      <w:rFonts w:ascii="Maiandra GD" w:hAnsi="Maiandra GD" w:cs="Maiandra GD"/>
      <w:sz w:val="18"/>
      <w:szCs w:val="18"/>
    </w:rPr>
  </w:style>
  <w:style w:type="paragraph" w:styleId="Zkladntext-prvnodsazen2">
    <w:name w:val="Body Text First Indent 2"/>
    <w:basedOn w:val="ZsysbasisNN"/>
    <w:next w:val="BodytextNN"/>
    <w:link w:val="Zkladntext-prvnodsazen2Char"/>
    <w:semiHidden/>
    <w:rsid w:val="00E7078D"/>
    <w:pPr>
      <w:ind w:left="360" w:firstLine="360"/>
    </w:pPr>
  </w:style>
  <w:style w:type="table" w:styleId="Profesionlntabulka">
    <w:name w:val="Table Professional"/>
    <w:basedOn w:val="Normlntabulka"/>
    <w:semiHidden/>
    <w:rsid w:val="008D7BD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NNChar">
    <w:name w:val="Zsysbasis NN Char"/>
    <w:basedOn w:val="Standardnpsmoodstavce"/>
    <w:link w:val="ZsysbasisNN"/>
    <w:semiHidden/>
    <w:rsid w:val="00391861"/>
    <w:rPr>
      <w:rFonts w:ascii="Calibri" w:hAnsi="Calibri" w:cs="Maiandra GD"/>
      <w:sz w:val="19"/>
      <w:szCs w:val="18"/>
      <w:lang w:val="en-GB"/>
    </w:rPr>
  </w:style>
  <w:style w:type="paragraph" w:styleId="Normlnodsazen">
    <w:name w:val="Normal Indent"/>
    <w:basedOn w:val="ZsysbasisNN"/>
    <w:next w:val="BodytextNN"/>
    <w:semiHidden/>
    <w:rsid w:val="0020607F"/>
  </w:style>
  <w:style w:type="table" w:styleId="Sloupcetabulky1">
    <w:name w:val="Table Columns 1"/>
    <w:basedOn w:val="Normlntabulka"/>
    <w:semiHidden/>
    <w:rsid w:val="008D7BDD"/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rsid w:val="008D7BD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rsid w:val="008D7BDD"/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rsid w:val="008D7BD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rsid w:val="008D7BD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ulkajakoseznam1">
    <w:name w:val="Table List 1"/>
    <w:basedOn w:val="Normlntabulka"/>
    <w:semiHidden/>
    <w:rsid w:val="008D7BD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rsid w:val="008D7BD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rsid w:val="008D7BD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rsid w:val="008D7B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rsid w:val="008D7BD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rsid w:val="008D7BD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rsid w:val="008D7BD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rsid w:val="008D7BD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Mkatabulky">
    <w:name w:val="Table Grid"/>
    <w:basedOn w:val="Normlntabulka"/>
    <w:rsid w:val="00922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1">
    <w:name w:val="Table Grid 1"/>
    <w:basedOn w:val="Normlntabulka"/>
    <w:semiHidden/>
    <w:rsid w:val="008D7BD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rsid w:val="008D7BD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rsid w:val="008D7BD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rsid w:val="008D7BD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rsid w:val="008D7B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rsid w:val="008D7B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rsid w:val="008D7B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rsid w:val="008D7BD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semiHidden/>
    <w:rsid w:val="008D7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ulkastlumenmibarvami1">
    <w:name w:val="Table Subtle 1"/>
    <w:basedOn w:val="Normlntabulka"/>
    <w:semiHidden/>
    <w:rsid w:val="008D7BD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8D7BD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aliases w:val="Footnote reference NN"/>
    <w:basedOn w:val="Standardnpsmoodstavce"/>
    <w:rsid w:val="00CB7600"/>
    <w:rPr>
      <w:vertAlign w:val="superscript"/>
    </w:rPr>
  </w:style>
  <w:style w:type="paragraph" w:styleId="Textpoznpodarou">
    <w:name w:val="footnote text"/>
    <w:aliases w:val="Footnote text NN"/>
    <w:basedOn w:val="ZsysbasisNN"/>
    <w:rsid w:val="00CB7600"/>
    <w:rPr>
      <w:sz w:val="15"/>
    </w:rPr>
  </w:style>
  <w:style w:type="table" w:styleId="Webovtabulka1">
    <w:name w:val="Table Web 1"/>
    <w:basedOn w:val="Normlntabulka"/>
    <w:semiHidden/>
    <w:rsid w:val="008D7BD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8D7BD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8D7BD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iln">
    <w:name w:val="Strong"/>
    <w:basedOn w:val="Standardnpsmoodstavce"/>
    <w:semiHidden/>
    <w:rsid w:val="00451FDB"/>
    <w:rPr>
      <w:b w:val="0"/>
      <w:bCs w:val="0"/>
    </w:rPr>
  </w:style>
  <w:style w:type="paragraph" w:styleId="Datum">
    <w:name w:val="Date"/>
    <w:basedOn w:val="ZsysbasisNN"/>
    <w:next w:val="BodytextNN"/>
    <w:semiHidden/>
    <w:rsid w:val="0020607F"/>
  </w:style>
  <w:style w:type="paragraph" w:styleId="Prosttext">
    <w:name w:val="Plain Text"/>
    <w:basedOn w:val="ZsysbasisNN"/>
    <w:next w:val="BodytextNN"/>
    <w:semiHidden/>
    <w:rsid w:val="0020607F"/>
  </w:style>
  <w:style w:type="paragraph" w:styleId="Textbubliny">
    <w:name w:val="Balloon Text"/>
    <w:basedOn w:val="ZsysbasisNN"/>
    <w:next w:val="BodytextNN"/>
    <w:semiHidden/>
    <w:rsid w:val="0020607F"/>
  </w:style>
  <w:style w:type="paragraph" w:styleId="Titulek">
    <w:name w:val="caption"/>
    <w:aliases w:val="Caption NN"/>
    <w:basedOn w:val="ZsysbasisNN"/>
    <w:next w:val="BodytextNN"/>
    <w:qFormat/>
    <w:rsid w:val="0020607F"/>
  </w:style>
  <w:style w:type="character" w:customStyle="1" w:styleId="TextkomenteChar">
    <w:name w:val="Text komentáře Char"/>
    <w:basedOn w:val="ZsysbasisNNChar"/>
    <w:link w:val="Textkomente"/>
    <w:uiPriority w:val="99"/>
    <w:rsid w:val="008736AE"/>
    <w:rPr>
      <w:rFonts w:asciiTheme="minorHAnsi" w:hAnsiTheme="minorHAnsi" w:cs="Maiandra GD"/>
      <w:sz w:val="18"/>
      <w:szCs w:val="18"/>
      <w:lang w:val="en-GB"/>
    </w:rPr>
  </w:style>
  <w:style w:type="paragraph" w:styleId="Rozvrendokumentu">
    <w:name w:val="Document Map"/>
    <w:basedOn w:val="ZsysbasisNN"/>
    <w:next w:val="BodytextNN"/>
    <w:semiHidden/>
    <w:rsid w:val="0020607F"/>
  </w:style>
  <w:style w:type="table" w:styleId="Svtlstnovnzvraznn5">
    <w:name w:val="Light Shading Accent 5"/>
    <w:basedOn w:val="Normlntabulka"/>
    <w:uiPriority w:val="60"/>
    <w:rsid w:val="00E07762"/>
    <w:pPr>
      <w:spacing w:line="240" w:lineRule="auto"/>
    </w:pPr>
    <w:rPr>
      <w:color w:val="727272" w:themeColor="accent5" w:themeShade="BF"/>
    </w:rPr>
    <w:tblPr>
      <w:tblStyleRowBandSize w:val="1"/>
      <w:tblStyleColBandSize w:val="1"/>
      <w:tblInd w:w="0" w:type="dxa"/>
      <w:tblBorders>
        <w:top w:val="single" w:sz="8" w:space="0" w:color="999999" w:themeColor="accent5"/>
        <w:bottom w:val="single" w:sz="8" w:space="0" w:color="99999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5"/>
          <w:left w:val="nil"/>
          <w:bottom w:val="single" w:sz="8" w:space="0" w:color="99999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5"/>
          <w:left w:val="nil"/>
          <w:bottom w:val="single" w:sz="8" w:space="0" w:color="99999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5" w:themeFillTint="3F"/>
      </w:tcPr>
    </w:tblStylePr>
  </w:style>
  <w:style w:type="paragraph" w:styleId="Textvysvtlivek">
    <w:name w:val="endnote text"/>
    <w:aliases w:val="End note text NN"/>
    <w:basedOn w:val="ZsysbasisNN"/>
    <w:next w:val="BodytextNN"/>
    <w:rsid w:val="0020607F"/>
  </w:style>
  <w:style w:type="paragraph" w:styleId="Hlavikarejstku">
    <w:name w:val="index heading"/>
    <w:basedOn w:val="ZsysbasisNN"/>
    <w:next w:val="BodytextNN"/>
    <w:semiHidden/>
    <w:rsid w:val="0020607F"/>
  </w:style>
  <w:style w:type="paragraph" w:styleId="Hlavikaobsahu">
    <w:name w:val="toa heading"/>
    <w:basedOn w:val="ZsysbasisNN"/>
    <w:next w:val="BodytextNN"/>
    <w:semiHidden/>
    <w:rsid w:val="0020607F"/>
  </w:style>
  <w:style w:type="paragraph" w:styleId="Seznamsodrkami5">
    <w:name w:val="List Bullet 5"/>
    <w:basedOn w:val="ZsysbasisNN"/>
    <w:next w:val="BodytextNN"/>
    <w:semiHidden/>
    <w:rsid w:val="00E7078D"/>
    <w:pPr>
      <w:numPr>
        <w:numId w:val="18"/>
      </w:numPr>
      <w:ind w:left="1491" w:hanging="357"/>
    </w:pPr>
  </w:style>
  <w:style w:type="paragraph" w:styleId="Textmakra">
    <w:name w:val="macro"/>
    <w:basedOn w:val="ZsysbasisNN"/>
    <w:next w:val="BodytextNN"/>
    <w:semiHidden/>
    <w:rsid w:val="0020607F"/>
  </w:style>
  <w:style w:type="paragraph" w:styleId="Textkomente">
    <w:name w:val="annotation text"/>
    <w:basedOn w:val="ZsysbasisNN"/>
    <w:next w:val="BodytextNN"/>
    <w:link w:val="TextkomenteChar"/>
    <w:uiPriority w:val="99"/>
    <w:rsid w:val="0020607F"/>
  </w:style>
  <w:style w:type="character" w:styleId="Odkazintenzivn">
    <w:name w:val="Intense Reference"/>
    <w:basedOn w:val="Standardnpsmoodstavc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Odkaznakoment">
    <w:name w:val="annotation reference"/>
    <w:basedOn w:val="Standardnpsmoodstavce"/>
    <w:uiPriority w:val="99"/>
    <w:rsid w:val="0020607F"/>
    <w:rPr>
      <w:sz w:val="18"/>
      <w:szCs w:val="18"/>
    </w:rPr>
  </w:style>
  <w:style w:type="paragraph" w:customStyle="1" w:styleId="Symbollist1stlevelNN">
    <w:name w:val="Symbol list 1st level NN"/>
    <w:basedOn w:val="ZsysbasisNN"/>
    <w:rsid w:val="00B01DA1"/>
    <w:pPr>
      <w:numPr>
        <w:numId w:val="39"/>
      </w:numPr>
    </w:pPr>
  </w:style>
  <w:style w:type="paragraph" w:customStyle="1" w:styleId="Symbollist2ndlevelNN">
    <w:name w:val="Symbol list 2nd level NN"/>
    <w:basedOn w:val="ZsysbasisNN"/>
    <w:rsid w:val="00B01DA1"/>
    <w:pPr>
      <w:numPr>
        <w:ilvl w:val="1"/>
        <w:numId w:val="39"/>
      </w:numPr>
    </w:pPr>
  </w:style>
  <w:style w:type="paragraph" w:customStyle="1" w:styleId="Symbollist3rdlevelNN">
    <w:name w:val="Symbol list 3rd level NN"/>
    <w:basedOn w:val="ZsysbasisNN"/>
    <w:rsid w:val="00B01DA1"/>
    <w:pPr>
      <w:numPr>
        <w:ilvl w:val="2"/>
        <w:numId w:val="39"/>
      </w:numPr>
    </w:pPr>
  </w:style>
  <w:style w:type="paragraph" w:customStyle="1" w:styleId="Bulletedlist1stlevelNN">
    <w:name w:val="Bulleted list 1st level NN"/>
    <w:basedOn w:val="ZsysbasisNN"/>
    <w:qFormat/>
    <w:rsid w:val="00B01DA1"/>
    <w:pPr>
      <w:numPr>
        <w:numId w:val="34"/>
      </w:numPr>
    </w:pPr>
  </w:style>
  <w:style w:type="paragraph" w:customStyle="1" w:styleId="Bulletedlist2ndlevelNN">
    <w:name w:val="Bulleted list 2nd level NN"/>
    <w:basedOn w:val="ZsysbasisNN"/>
    <w:qFormat/>
    <w:rsid w:val="00B01DA1"/>
    <w:pPr>
      <w:numPr>
        <w:ilvl w:val="1"/>
        <w:numId w:val="34"/>
      </w:numPr>
    </w:pPr>
  </w:style>
  <w:style w:type="paragraph" w:customStyle="1" w:styleId="Bulletedlist3rdlevelNN">
    <w:name w:val="Bulleted list 3rd level NN"/>
    <w:basedOn w:val="ZsysbasisNN"/>
    <w:qFormat/>
    <w:rsid w:val="00B01DA1"/>
    <w:pPr>
      <w:numPr>
        <w:ilvl w:val="2"/>
        <w:numId w:val="34"/>
      </w:numPr>
    </w:pPr>
  </w:style>
  <w:style w:type="numbering" w:customStyle="1" w:styleId="BulletedlistNN">
    <w:name w:val="Bulleted list NN"/>
    <w:uiPriority w:val="99"/>
    <w:semiHidden/>
    <w:rsid w:val="00B01DA1"/>
    <w:pPr>
      <w:numPr>
        <w:numId w:val="1"/>
      </w:numPr>
    </w:pPr>
  </w:style>
  <w:style w:type="paragraph" w:customStyle="1" w:styleId="Lowercaseletterlist1stlevelNN">
    <w:name w:val="Lowercase letter list 1st level NN"/>
    <w:basedOn w:val="ZsysbasisNN"/>
    <w:qFormat/>
    <w:rsid w:val="00B01DA1"/>
    <w:pPr>
      <w:numPr>
        <w:numId w:val="35"/>
      </w:numPr>
    </w:pPr>
  </w:style>
  <w:style w:type="paragraph" w:customStyle="1" w:styleId="Lowercaseletterlist2ndlevelNN">
    <w:name w:val="Lowercase letter list 2nd level NN"/>
    <w:basedOn w:val="ZsysbasisNN"/>
    <w:qFormat/>
    <w:rsid w:val="00B01DA1"/>
    <w:pPr>
      <w:numPr>
        <w:ilvl w:val="1"/>
        <w:numId w:val="35"/>
      </w:numPr>
    </w:pPr>
  </w:style>
  <w:style w:type="paragraph" w:customStyle="1" w:styleId="Lowercaseletterlist3rdlevelNN">
    <w:name w:val="Lowercase letter list 3rd level NN"/>
    <w:basedOn w:val="ZsysbasisNN"/>
    <w:qFormat/>
    <w:rsid w:val="00B01DA1"/>
    <w:pPr>
      <w:numPr>
        <w:ilvl w:val="2"/>
        <w:numId w:val="35"/>
      </w:numPr>
    </w:pPr>
  </w:style>
  <w:style w:type="numbering" w:customStyle="1" w:styleId="LowercaseletterlistNN">
    <w:name w:val="Lowercase letter list NN"/>
    <w:uiPriority w:val="99"/>
    <w:semiHidden/>
    <w:rsid w:val="00B01DA1"/>
    <w:pPr>
      <w:numPr>
        <w:numId w:val="8"/>
      </w:numPr>
    </w:pPr>
  </w:style>
  <w:style w:type="paragraph" w:customStyle="1" w:styleId="Numberedlist1stlevelNN">
    <w:name w:val="Numbered list 1st level NN"/>
    <w:basedOn w:val="ZsysbasisNN"/>
    <w:qFormat/>
    <w:rsid w:val="00B01DA1"/>
    <w:pPr>
      <w:numPr>
        <w:numId w:val="36"/>
      </w:numPr>
    </w:pPr>
  </w:style>
  <w:style w:type="paragraph" w:customStyle="1" w:styleId="Numberedlist2ndlevelNN">
    <w:name w:val="Numbered list 2nd level NN"/>
    <w:basedOn w:val="ZsysbasisNN"/>
    <w:qFormat/>
    <w:rsid w:val="00B01DA1"/>
    <w:pPr>
      <w:numPr>
        <w:ilvl w:val="1"/>
        <w:numId w:val="36"/>
      </w:numPr>
    </w:pPr>
  </w:style>
  <w:style w:type="paragraph" w:customStyle="1" w:styleId="Numberedlist3rdlevelNN">
    <w:name w:val="Numbered list 3rd level NN"/>
    <w:basedOn w:val="ZsysbasisNN"/>
    <w:qFormat/>
    <w:rsid w:val="00B01DA1"/>
    <w:pPr>
      <w:numPr>
        <w:ilvl w:val="2"/>
        <w:numId w:val="36"/>
      </w:numPr>
    </w:pPr>
  </w:style>
  <w:style w:type="numbering" w:customStyle="1" w:styleId="NumberedlistNN">
    <w:name w:val="Numbered list NN"/>
    <w:uiPriority w:val="99"/>
    <w:semiHidden/>
    <w:rsid w:val="00B01DA1"/>
    <w:pPr>
      <w:numPr>
        <w:numId w:val="2"/>
      </w:numPr>
    </w:pPr>
  </w:style>
  <w:style w:type="paragraph" w:customStyle="1" w:styleId="Openbulletlist1stlevelNN">
    <w:name w:val="Open bullet list 1st level NN"/>
    <w:basedOn w:val="ZsysbasisNN"/>
    <w:rsid w:val="00B01DA1"/>
    <w:pPr>
      <w:numPr>
        <w:numId w:val="37"/>
      </w:numPr>
    </w:pPr>
  </w:style>
  <w:style w:type="paragraph" w:customStyle="1" w:styleId="Openbulletlist2ndlevelNN">
    <w:name w:val="Open bullet list 2nd level NN"/>
    <w:basedOn w:val="ZsysbasisNN"/>
    <w:rsid w:val="00B01DA1"/>
    <w:pPr>
      <w:numPr>
        <w:ilvl w:val="1"/>
        <w:numId w:val="37"/>
      </w:numPr>
    </w:pPr>
  </w:style>
  <w:style w:type="paragraph" w:customStyle="1" w:styleId="Openbulletlist3rdlevelNN">
    <w:name w:val="Open bullet list 3rd level NN"/>
    <w:basedOn w:val="ZsysbasisNN"/>
    <w:rsid w:val="00B01DA1"/>
    <w:pPr>
      <w:numPr>
        <w:ilvl w:val="2"/>
        <w:numId w:val="37"/>
      </w:numPr>
    </w:pPr>
  </w:style>
  <w:style w:type="numbering" w:customStyle="1" w:styleId="OpenbulletlistNN">
    <w:name w:val="Open bullet list NN"/>
    <w:uiPriority w:val="99"/>
    <w:semiHidden/>
    <w:rsid w:val="00B01DA1"/>
    <w:pPr>
      <w:numPr>
        <w:numId w:val="3"/>
      </w:numPr>
    </w:pPr>
  </w:style>
  <w:style w:type="paragraph" w:customStyle="1" w:styleId="Dashedlist1stlevelNN">
    <w:name w:val="Dashed list 1st level NN"/>
    <w:basedOn w:val="ZsysbasisNN"/>
    <w:qFormat/>
    <w:rsid w:val="00B01DA1"/>
    <w:pPr>
      <w:numPr>
        <w:numId w:val="38"/>
      </w:numPr>
    </w:pPr>
  </w:style>
  <w:style w:type="paragraph" w:customStyle="1" w:styleId="Dashedlist2ndlevelNN">
    <w:name w:val="Dashed list 2nd level NN"/>
    <w:basedOn w:val="ZsysbasisNN"/>
    <w:qFormat/>
    <w:rsid w:val="00B01DA1"/>
    <w:pPr>
      <w:numPr>
        <w:ilvl w:val="1"/>
        <w:numId w:val="38"/>
      </w:numPr>
    </w:pPr>
  </w:style>
  <w:style w:type="paragraph" w:customStyle="1" w:styleId="Dashedlist3rdlevelNN">
    <w:name w:val="Dashed list 3rd level NN"/>
    <w:basedOn w:val="ZsysbasisNN"/>
    <w:qFormat/>
    <w:rsid w:val="00B01DA1"/>
    <w:pPr>
      <w:numPr>
        <w:ilvl w:val="2"/>
        <w:numId w:val="38"/>
      </w:numPr>
    </w:pPr>
  </w:style>
  <w:style w:type="numbering" w:customStyle="1" w:styleId="DashedlistNN">
    <w:name w:val="Dashed list NN"/>
    <w:uiPriority w:val="99"/>
    <w:semiHidden/>
    <w:rsid w:val="00B01DA1"/>
    <w:pPr>
      <w:numPr>
        <w:numId w:val="4"/>
      </w:numPr>
    </w:pPr>
  </w:style>
  <w:style w:type="character" w:styleId="Nzevknihy">
    <w:name w:val="Book Title"/>
    <w:basedOn w:val="Standardnpsmoodstavce"/>
    <w:uiPriority w:val="33"/>
    <w:semiHidden/>
    <w:rsid w:val="00E07762"/>
    <w:rPr>
      <w:b/>
      <w:bCs/>
      <w:smallCaps/>
      <w:spacing w:val="5"/>
    </w:rPr>
  </w:style>
  <w:style w:type="character" w:styleId="Zstupntext">
    <w:name w:val="Placeholder Text"/>
    <w:basedOn w:val="zsysVeldMarkering"/>
    <w:uiPriority w:val="99"/>
    <w:semiHidden/>
    <w:rsid w:val="007063FC"/>
    <w:rPr>
      <w:color w:val="auto"/>
      <w:bdr w:val="none" w:sz="0" w:space="0" w:color="auto"/>
      <w:shd w:val="clear" w:color="auto" w:fill="FFFF00"/>
    </w:rPr>
  </w:style>
  <w:style w:type="character" w:styleId="Odkazjemn">
    <w:name w:val="Subtle Reference"/>
    <w:basedOn w:val="Standardnpsmoodstavce"/>
    <w:uiPriority w:val="31"/>
    <w:semiHidden/>
    <w:rsid w:val="008736AE"/>
    <w:rPr>
      <w:smallCaps/>
      <w:color w:val="auto"/>
      <w:u w:val="single"/>
    </w:rPr>
  </w:style>
  <w:style w:type="character" w:styleId="Zdraznnjemn">
    <w:name w:val="Subtle Emphasis"/>
    <w:basedOn w:val="Standardnpsmoodstavce"/>
    <w:uiPriority w:val="19"/>
    <w:semiHidden/>
    <w:rsid w:val="00FC3FA5"/>
    <w:rPr>
      <w:i/>
      <w:iCs/>
      <w:color w:val="auto"/>
    </w:rPr>
  </w:style>
  <w:style w:type="table" w:styleId="Svtlstnovnzvraznn4">
    <w:name w:val="Light Shading Accent 4"/>
    <w:basedOn w:val="Normlntabulka"/>
    <w:uiPriority w:val="60"/>
    <w:rsid w:val="00E07762"/>
    <w:pPr>
      <w:spacing w:line="240" w:lineRule="auto"/>
    </w:pPr>
    <w:rPr>
      <w:color w:val="999393" w:themeColor="accent4" w:themeShade="BF"/>
    </w:rPr>
    <w:tblPr>
      <w:tblStyleRowBandSize w:val="1"/>
      <w:tblStyleColBandSize w:val="1"/>
      <w:tblInd w:w="0" w:type="dxa"/>
      <w:tblBorders>
        <w:top w:val="single" w:sz="8" w:space="0" w:color="CAC7C7" w:themeColor="accent4"/>
        <w:bottom w:val="single" w:sz="8" w:space="0" w:color="CAC7C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C7C7" w:themeColor="accent4"/>
          <w:left w:val="nil"/>
          <w:bottom w:val="single" w:sz="8" w:space="0" w:color="CAC7C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C7C7" w:themeColor="accent4"/>
          <w:left w:val="nil"/>
          <w:bottom w:val="single" w:sz="8" w:space="0" w:color="CAC7C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1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1F1" w:themeFill="accent4" w:themeFillTint="3F"/>
      </w:tcPr>
    </w:tblStylePr>
  </w:style>
  <w:style w:type="table" w:styleId="Svtlstnovnzvraznn3">
    <w:name w:val="Light Shading Accent 3"/>
    <w:basedOn w:val="Normlntabulka"/>
    <w:uiPriority w:val="60"/>
    <w:rsid w:val="00E07762"/>
    <w:pPr>
      <w:spacing w:line="240" w:lineRule="auto"/>
    </w:pPr>
    <w:rPr>
      <w:color w:val="AC320F" w:themeColor="accent3" w:themeShade="BF"/>
    </w:rPr>
    <w:tblPr>
      <w:tblStyleRowBandSize w:val="1"/>
      <w:tblStyleColBandSize w:val="1"/>
      <w:tblInd w:w="0" w:type="dxa"/>
      <w:tblBorders>
        <w:top w:val="single" w:sz="8" w:space="0" w:color="E64415" w:themeColor="accent3"/>
        <w:bottom w:val="single" w:sz="8" w:space="0" w:color="E6441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415" w:themeColor="accent3"/>
          <w:left w:val="nil"/>
          <w:bottom w:val="single" w:sz="8" w:space="0" w:color="E6441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415" w:themeColor="accent3"/>
          <w:left w:val="nil"/>
          <w:bottom w:val="single" w:sz="8" w:space="0" w:color="E6441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0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0C4" w:themeFill="accent3" w:themeFillTint="3F"/>
      </w:tcPr>
    </w:tblStylePr>
  </w:style>
  <w:style w:type="table" w:styleId="Svtlstnovnzvraznn2">
    <w:name w:val="Light Shading Accent 2"/>
    <w:basedOn w:val="Normlntabulka"/>
    <w:uiPriority w:val="60"/>
    <w:rsid w:val="00E07762"/>
    <w:pPr>
      <w:spacing w:line="240" w:lineRule="auto"/>
    </w:pPr>
    <w:rPr>
      <w:color w:val="AF4B09" w:themeColor="accent2" w:themeShade="BF"/>
    </w:rPr>
    <w:tblPr>
      <w:tblStyleRowBandSize w:val="1"/>
      <w:tblStyleColBandSize w:val="1"/>
      <w:tblInd w:w="0" w:type="dxa"/>
      <w:tblBorders>
        <w:top w:val="single" w:sz="8" w:space="0" w:color="EA650D" w:themeColor="accent2"/>
        <w:bottom w:val="single" w:sz="8" w:space="0" w:color="EA650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650D" w:themeColor="accent2"/>
          <w:left w:val="nil"/>
          <w:bottom w:val="single" w:sz="8" w:space="0" w:color="EA650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650D" w:themeColor="accent2"/>
          <w:left w:val="nil"/>
          <w:bottom w:val="single" w:sz="8" w:space="0" w:color="EA650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C1" w:themeFill="accent2" w:themeFillTint="3F"/>
      </w:tcPr>
    </w:tblStylePr>
  </w:style>
  <w:style w:type="table" w:styleId="Svtlmkazvraznn6">
    <w:name w:val="Light Grid Accent 6"/>
    <w:basedOn w:val="Normlntabulka"/>
    <w:uiPriority w:val="62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1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  <w:shd w:val="clear" w:color="auto" w:fill="D9D9D9" w:themeFill="accent6" w:themeFillTint="3F"/>
      </w:tcPr>
    </w:tblStylePr>
    <w:tblStylePr w:type="band2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</w:tcPr>
    </w:tblStylePr>
  </w:style>
  <w:style w:type="table" w:styleId="Svtlmkazvraznn5">
    <w:name w:val="Light Grid Accent 5"/>
    <w:basedOn w:val="Normlntabulka"/>
    <w:uiPriority w:val="62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99999" w:themeColor="accent5"/>
        <w:left w:val="single" w:sz="8" w:space="0" w:color="999999" w:themeColor="accent5"/>
        <w:bottom w:val="single" w:sz="8" w:space="0" w:color="999999" w:themeColor="accent5"/>
        <w:right w:val="single" w:sz="8" w:space="0" w:color="999999" w:themeColor="accent5"/>
        <w:insideH w:val="single" w:sz="8" w:space="0" w:color="999999" w:themeColor="accent5"/>
        <w:insideV w:val="single" w:sz="8" w:space="0" w:color="99999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9999" w:themeColor="accent5"/>
          <w:left w:val="single" w:sz="8" w:space="0" w:color="999999" w:themeColor="accent5"/>
          <w:bottom w:val="single" w:sz="18" w:space="0" w:color="999999" w:themeColor="accent5"/>
          <w:right w:val="single" w:sz="8" w:space="0" w:color="999999" w:themeColor="accent5"/>
          <w:insideH w:val="nil"/>
          <w:insideV w:val="single" w:sz="8" w:space="0" w:color="99999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9999" w:themeColor="accent5"/>
          <w:left w:val="single" w:sz="8" w:space="0" w:color="999999" w:themeColor="accent5"/>
          <w:bottom w:val="single" w:sz="8" w:space="0" w:color="999999" w:themeColor="accent5"/>
          <w:right w:val="single" w:sz="8" w:space="0" w:color="999999" w:themeColor="accent5"/>
          <w:insideH w:val="nil"/>
          <w:insideV w:val="single" w:sz="8" w:space="0" w:color="99999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9999" w:themeColor="accent5"/>
          <w:left w:val="single" w:sz="8" w:space="0" w:color="999999" w:themeColor="accent5"/>
          <w:bottom w:val="single" w:sz="8" w:space="0" w:color="999999" w:themeColor="accent5"/>
          <w:right w:val="single" w:sz="8" w:space="0" w:color="999999" w:themeColor="accent5"/>
        </w:tcBorders>
      </w:tcPr>
    </w:tblStylePr>
    <w:tblStylePr w:type="band1Vert">
      <w:tblPr/>
      <w:tcPr>
        <w:tcBorders>
          <w:top w:val="single" w:sz="8" w:space="0" w:color="999999" w:themeColor="accent5"/>
          <w:left w:val="single" w:sz="8" w:space="0" w:color="999999" w:themeColor="accent5"/>
          <w:bottom w:val="single" w:sz="8" w:space="0" w:color="999999" w:themeColor="accent5"/>
          <w:right w:val="single" w:sz="8" w:space="0" w:color="999999" w:themeColor="accent5"/>
        </w:tcBorders>
        <w:shd w:val="clear" w:color="auto" w:fill="E5E5E5" w:themeFill="accent5" w:themeFillTint="3F"/>
      </w:tcPr>
    </w:tblStylePr>
    <w:tblStylePr w:type="band1Horz">
      <w:tblPr/>
      <w:tcPr>
        <w:tcBorders>
          <w:top w:val="single" w:sz="8" w:space="0" w:color="999999" w:themeColor="accent5"/>
          <w:left w:val="single" w:sz="8" w:space="0" w:color="999999" w:themeColor="accent5"/>
          <w:bottom w:val="single" w:sz="8" w:space="0" w:color="999999" w:themeColor="accent5"/>
          <w:right w:val="single" w:sz="8" w:space="0" w:color="999999" w:themeColor="accent5"/>
          <w:insideV w:val="single" w:sz="8" w:space="0" w:color="999999" w:themeColor="accent5"/>
        </w:tcBorders>
        <w:shd w:val="clear" w:color="auto" w:fill="E5E5E5" w:themeFill="accent5" w:themeFillTint="3F"/>
      </w:tcPr>
    </w:tblStylePr>
    <w:tblStylePr w:type="band2Horz">
      <w:tblPr/>
      <w:tcPr>
        <w:tcBorders>
          <w:top w:val="single" w:sz="8" w:space="0" w:color="999999" w:themeColor="accent5"/>
          <w:left w:val="single" w:sz="8" w:space="0" w:color="999999" w:themeColor="accent5"/>
          <w:bottom w:val="single" w:sz="8" w:space="0" w:color="999999" w:themeColor="accent5"/>
          <w:right w:val="single" w:sz="8" w:space="0" w:color="999999" w:themeColor="accent5"/>
          <w:insideV w:val="single" w:sz="8" w:space="0" w:color="999999" w:themeColor="accent5"/>
        </w:tcBorders>
      </w:tcPr>
    </w:tblStylePr>
  </w:style>
  <w:style w:type="table" w:styleId="Svtlmkazvraznn4">
    <w:name w:val="Light Grid Accent 4"/>
    <w:basedOn w:val="Normlntabulka"/>
    <w:uiPriority w:val="62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AC7C7" w:themeColor="accent4"/>
        <w:left w:val="single" w:sz="8" w:space="0" w:color="CAC7C7" w:themeColor="accent4"/>
        <w:bottom w:val="single" w:sz="8" w:space="0" w:color="CAC7C7" w:themeColor="accent4"/>
        <w:right w:val="single" w:sz="8" w:space="0" w:color="CAC7C7" w:themeColor="accent4"/>
        <w:insideH w:val="single" w:sz="8" w:space="0" w:color="CAC7C7" w:themeColor="accent4"/>
        <w:insideV w:val="single" w:sz="8" w:space="0" w:color="CAC7C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C7C7" w:themeColor="accent4"/>
          <w:left w:val="single" w:sz="8" w:space="0" w:color="CAC7C7" w:themeColor="accent4"/>
          <w:bottom w:val="single" w:sz="18" w:space="0" w:color="CAC7C7" w:themeColor="accent4"/>
          <w:right w:val="single" w:sz="8" w:space="0" w:color="CAC7C7" w:themeColor="accent4"/>
          <w:insideH w:val="nil"/>
          <w:insideV w:val="single" w:sz="8" w:space="0" w:color="CAC7C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C7C7" w:themeColor="accent4"/>
          <w:left w:val="single" w:sz="8" w:space="0" w:color="CAC7C7" w:themeColor="accent4"/>
          <w:bottom w:val="single" w:sz="8" w:space="0" w:color="CAC7C7" w:themeColor="accent4"/>
          <w:right w:val="single" w:sz="8" w:space="0" w:color="CAC7C7" w:themeColor="accent4"/>
          <w:insideH w:val="nil"/>
          <w:insideV w:val="single" w:sz="8" w:space="0" w:color="CAC7C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C7C7" w:themeColor="accent4"/>
          <w:left w:val="single" w:sz="8" w:space="0" w:color="CAC7C7" w:themeColor="accent4"/>
          <w:bottom w:val="single" w:sz="8" w:space="0" w:color="CAC7C7" w:themeColor="accent4"/>
          <w:right w:val="single" w:sz="8" w:space="0" w:color="CAC7C7" w:themeColor="accent4"/>
        </w:tcBorders>
      </w:tcPr>
    </w:tblStylePr>
    <w:tblStylePr w:type="band1Vert">
      <w:tblPr/>
      <w:tcPr>
        <w:tcBorders>
          <w:top w:val="single" w:sz="8" w:space="0" w:color="CAC7C7" w:themeColor="accent4"/>
          <w:left w:val="single" w:sz="8" w:space="0" w:color="CAC7C7" w:themeColor="accent4"/>
          <w:bottom w:val="single" w:sz="8" w:space="0" w:color="CAC7C7" w:themeColor="accent4"/>
          <w:right w:val="single" w:sz="8" w:space="0" w:color="CAC7C7" w:themeColor="accent4"/>
        </w:tcBorders>
        <w:shd w:val="clear" w:color="auto" w:fill="F2F1F1" w:themeFill="accent4" w:themeFillTint="3F"/>
      </w:tcPr>
    </w:tblStylePr>
    <w:tblStylePr w:type="band1Horz">
      <w:tblPr/>
      <w:tcPr>
        <w:tcBorders>
          <w:top w:val="single" w:sz="8" w:space="0" w:color="CAC7C7" w:themeColor="accent4"/>
          <w:left w:val="single" w:sz="8" w:space="0" w:color="CAC7C7" w:themeColor="accent4"/>
          <w:bottom w:val="single" w:sz="8" w:space="0" w:color="CAC7C7" w:themeColor="accent4"/>
          <w:right w:val="single" w:sz="8" w:space="0" w:color="CAC7C7" w:themeColor="accent4"/>
          <w:insideV w:val="single" w:sz="8" w:space="0" w:color="CAC7C7" w:themeColor="accent4"/>
        </w:tcBorders>
        <w:shd w:val="clear" w:color="auto" w:fill="F2F1F1" w:themeFill="accent4" w:themeFillTint="3F"/>
      </w:tcPr>
    </w:tblStylePr>
    <w:tblStylePr w:type="band2Horz">
      <w:tblPr/>
      <w:tcPr>
        <w:tcBorders>
          <w:top w:val="single" w:sz="8" w:space="0" w:color="CAC7C7" w:themeColor="accent4"/>
          <w:left w:val="single" w:sz="8" w:space="0" w:color="CAC7C7" w:themeColor="accent4"/>
          <w:bottom w:val="single" w:sz="8" w:space="0" w:color="CAC7C7" w:themeColor="accent4"/>
          <w:right w:val="single" w:sz="8" w:space="0" w:color="CAC7C7" w:themeColor="accent4"/>
          <w:insideV w:val="single" w:sz="8" w:space="0" w:color="CAC7C7" w:themeColor="accent4"/>
        </w:tcBorders>
      </w:tcPr>
    </w:tblStylePr>
  </w:style>
  <w:style w:type="table" w:styleId="Svtlmkazvraznn3">
    <w:name w:val="Light Grid Accent 3"/>
    <w:basedOn w:val="Normlntabulka"/>
    <w:uiPriority w:val="62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64415" w:themeColor="accent3"/>
        <w:left w:val="single" w:sz="8" w:space="0" w:color="E64415" w:themeColor="accent3"/>
        <w:bottom w:val="single" w:sz="8" w:space="0" w:color="E64415" w:themeColor="accent3"/>
        <w:right w:val="single" w:sz="8" w:space="0" w:color="E64415" w:themeColor="accent3"/>
        <w:insideH w:val="single" w:sz="8" w:space="0" w:color="E64415" w:themeColor="accent3"/>
        <w:insideV w:val="single" w:sz="8" w:space="0" w:color="E6441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415" w:themeColor="accent3"/>
          <w:left w:val="single" w:sz="8" w:space="0" w:color="E64415" w:themeColor="accent3"/>
          <w:bottom w:val="single" w:sz="18" w:space="0" w:color="E64415" w:themeColor="accent3"/>
          <w:right w:val="single" w:sz="8" w:space="0" w:color="E64415" w:themeColor="accent3"/>
          <w:insideH w:val="nil"/>
          <w:insideV w:val="single" w:sz="8" w:space="0" w:color="E6441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4415" w:themeColor="accent3"/>
          <w:left w:val="single" w:sz="8" w:space="0" w:color="E64415" w:themeColor="accent3"/>
          <w:bottom w:val="single" w:sz="8" w:space="0" w:color="E64415" w:themeColor="accent3"/>
          <w:right w:val="single" w:sz="8" w:space="0" w:color="E64415" w:themeColor="accent3"/>
          <w:insideH w:val="nil"/>
          <w:insideV w:val="single" w:sz="8" w:space="0" w:color="E6441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415" w:themeColor="accent3"/>
          <w:left w:val="single" w:sz="8" w:space="0" w:color="E64415" w:themeColor="accent3"/>
          <w:bottom w:val="single" w:sz="8" w:space="0" w:color="E64415" w:themeColor="accent3"/>
          <w:right w:val="single" w:sz="8" w:space="0" w:color="E64415" w:themeColor="accent3"/>
        </w:tcBorders>
      </w:tcPr>
    </w:tblStylePr>
    <w:tblStylePr w:type="band1Vert">
      <w:tblPr/>
      <w:tcPr>
        <w:tcBorders>
          <w:top w:val="single" w:sz="8" w:space="0" w:color="E64415" w:themeColor="accent3"/>
          <w:left w:val="single" w:sz="8" w:space="0" w:color="E64415" w:themeColor="accent3"/>
          <w:bottom w:val="single" w:sz="8" w:space="0" w:color="E64415" w:themeColor="accent3"/>
          <w:right w:val="single" w:sz="8" w:space="0" w:color="E64415" w:themeColor="accent3"/>
        </w:tcBorders>
        <w:shd w:val="clear" w:color="auto" w:fill="F9D0C4" w:themeFill="accent3" w:themeFillTint="3F"/>
      </w:tcPr>
    </w:tblStylePr>
    <w:tblStylePr w:type="band1Horz">
      <w:tblPr/>
      <w:tcPr>
        <w:tcBorders>
          <w:top w:val="single" w:sz="8" w:space="0" w:color="E64415" w:themeColor="accent3"/>
          <w:left w:val="single" w:sz="8" w:space="0" w:color="E64415" w:themeColor="accent3"/>
          <w:bottom w:val="single" w:sz="8" w:space="0" w:color="E64415" w:themeColor="accent3"/>
          <w:right w:val="single" w:sz="8" w:space="0" w:color="E64415" w:themeColor="accent3"/>
          <w:insideV w:val="single" w:sz="8" w:space="0" w:color="E64415" w:themeColor="accent3"/>
        </w:tcBorders>
        <w:shd w:val="clear" w:color="auto" w:fill="F9D0C4" w:themeFill="accent3" w:themeFillTint="3F"/>
      </w:tcPr>
    </w:tblStylePr>
    <w:tblStylePr w:type="band2Horz">
      <w:tblPr/>
      <w:tcPr>
        <w:tcBorders>
          <w:top w:val="single" w:sz="8" w:space="0" w:color="E64415" w:themeColor="accent3"/>
          <w:left w:val="single" w:sz="8" w:space="0" w:color="E64415" w:themeColor="accent3"/>
          <w:bottom w:val="single" w:sz="8" w:space="0" w:color="E64415" w:themeColor="accent3"/>
          <w:right w:val="single" w:sz="8" w:space="0" w:color="E64415" w:themeColor="accent3"/>
          <w:insideV w:val="single" w:sz="8" w:space="0" w:color="E64415" w:themeColor="accent3"/>
        </w:tcBorders>
      </w:tcPr>
    </w:tblStylePr>
  </w:style>
  <w:style w:type="table" w:styleId="Svtlmkazvraznn2">
    <w:name w:val="Light Grid Accent 2"/>
    <w:basedOn w:val="Normlntabulka"/>
    <w:uiPriority w:val="62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A650D" w:themeColor="accent2"/>
        <w:left w:val="single" w:sz="8" w:space="0" w:color="EA650D" w:themeColor="accent2"/>
        <w:bottom w:val="single" w:sz="8" w:space="0" w:color="EA650D" w:themeColor="accent2"/>
        <w:right w:val="single" w:sz="8" w:space="0" w:color="EA650D" w:themeColor="accent2"/>
        <w:insideH w:val="single" w:sz="8" w:space="0" w:color="EA650D" w:themeColor="accent2"/>
        <w:insideV w:val="single" w:sz="8" w:space="0" w:color="EA650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650D" w:themeColor="accent2"/>
          <w:left w:val="single" w:sz="8" w:space="0" w:color="EA650D" w:themeColor="accent2"/>
          <w:bottom w:val="single" w:sz="18" w:space="0" w:color="EA650D" w:themeColor="accent2"/>
          <w:right w:val="single" w:sz="8" w:space="0" w:color="EA650D" w:themeColor="accent2"/>
          <w:insideH w:val="nil"/>
          <w:insideV w:val="single" w:sz="8" w:space="0" w:color="EA650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650D" w:themeColor="accent2"/>
          <w:left w:val="single" w:sz="8" w:space="0" w:color="EA650D" w:themeColor="accent2"/>
          <w:bottom w:val="single" w:sz="8" w:space="0" w:color="EA650D" w:themeColor="accent2"/>
          <w:right w:val="single" w:sz="8" w:space="0" w:color="EA650D" w:themeColor="accent2"/>
          <w:insideH w:val="nil"/>
          <w:insideV w:val="single" w:sz="8" w:space="0" w:color="EA650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650D" w:themeColor="accent2"/>
          <w:left w:val="single" w:sz="8" w:space="0" w:color="EA650D" w:themeColor="accent2"/>
          <w:bottom w:val="single" w:sz="8" w:space="0" w:color="EA650D" w:themeColor="accent2"/>
          <w:right w:val="single" w:sz="8" w:space="0" w:color="EA650D" w:themeColor="accent2"/>
        </w:tcBorders>
      </w:tcPr>
    </w:tblStylePr>
    <w:tblStylePr w:type="band1Vert">
      <w:tblPr/>
      <w:tcPr>
        <w:tcBorders>
          <w:top w:val="single" w:sz="8" w:space="0" w:color="EA650D" w:themeColor="accent2"/>
          <w:left w:val="single" w:sz="8" w:space="0" w:color="EA650D" w:themeColor="accent2"/>
          <w:bottom w:val="single" w:sz="8" w:space="0" w:color="EA650D" w:themeColor="accent2"/>
          <w:right w:val="single" w:sz="8" w:space="0" w:color="EA650D" w:themeColor="accent2"/>
        </w:tcBorders>
        <w:shd w:val="clear" w:color="auto" w:fill="FBD8C1" w:themeFill="accent2" w:themeFillTint="3F"/>
      </w:tcPr>
    </w:tblStylePr>
    <w:tblStylePr w:type="band1Horz">
      <w:tblPr/>
      <w:tcPr>
        <w:tcBorders>
          <w:top w:val="single" w:sz="8" w:space="0" w:color="EA650D" w:themeColor="accent2"/>
          <w:left w:val="single" w:sz="8" w:space="0" w:color="EA650D" w:themeColor="accent2"/>
          <w:bottom w:val="single" w:sz="8" w:space="0" w:color="EA650D" w:themeColor="accent2"/>
          <w:right w:val="single" w:sz="8" w:space="0" w:color="EA650D" w:themeColor="accent2"/>
          <w:insideV w:val="single" w:sz="8" w:space="0" w:color="EA650D" w:themeColor="accent2"/>
        </w:tcBorders>
        <w:shd w:val="clear" w:color="auto" w:fill="FBD8C1" w:themeFill="accent2" w:themeFillTint="3F"/>
      </w:tcPr>
    </w:tblStylePr>
    <w:tblStylePr w:type="band2Horz">
      <w:tblPr/>
      <w:tcPr>
        <w:tcBorders>
          <w:top w:val="single" w:sz="8" w:space="0" w:color="EA650D" w:themeColor="accent2"/>
          <w:left w:val="single" w:sz="8" w:space="0" w:color="EA650D" w:themeColor="accent2"/>
          <w:bottom w:val="single" w:sz="8" w:space="0" w:color="EA650D" w:themeColor="accent2"/>
          <w:right w:val="single" w:sz="8" w:space="0" w:color="EA650D" w:themeColor="accent2"/>
          <w:insideV w:val="single" w:sz="8" w:space="0" w:color="EA650D" w:themeColor="accent2"/>
        </w:tcBorders>
      </w:tcPr>
    </w:tblStylePr>
  </w:style>
  <w:style w:type="table" w:styleId="Barevnseznamzvraznn6">
    <w:name w:val="Colorful List Accent 6"/>
    <w:basedOn w:val="Normlntabulka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7A7A" w:themeFill="accent5" w:themeFillShade="CC"/>
      </w:tcPr>
    </w:tblStylePr>
    <w:tblStylePr w:type="lastRow">
      <w:rPr>
        <w:b/>
        <w:bCs/>
        <w:color w:val="7A7A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Barevnseznamzvraznn5">
    <w:name w:val="Colorful List Accent 5"/>
    <w:basedOn w:val="Normlntabulka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5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6" w:themeFillShade="CC"/>
      </w:tcPr>
    </w:tblStylePr>
    <w:tblStylePr w:type="lastRow">
      <w:rPr>
        <w:b/>
        <w:bCs/>
        <w:color w:val="51515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F"/>
      </w:tcPr>
    </w:tblStylePr>
    <w:tblStylePr w:type="band1Horz">
      <w:tblPr/>
      <w:tcPr>
        <w:shd w:val="clear" w:color="auto" w:fill="EAEAEA" w:themeFill="accent5" w:themeFillTint="33"/>
      </w:tcPr>
    </w:tblStylePr>
  </w:style>
  <w:style w:type="table" w:styleId="Barevnseznamzvraznn4">
    <w:name w:val="Colorful List Accent 4"/>
    <w:basedOn w:val="Normlntabulka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9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3611" w:themeFill="accent3" w:themeFillShade="CC"/>
      </w:tcPr>
    </w:tblStylePr>
    <w:tblStylePr w:type="lastRow">
      <w:rPr>
        <w:b/>
        <w:bCs/>
        <w:color w:val="B7361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F1" w:themeFill="accent4" w:themeFillTint="3F"/>
      </w:tcPr>
    </w:tblStylePr>
    <w:tblStylePr w:type="band1Horz">
      <w:tblPr/>
      <w:tcPr>
        <w:shd w:val="clear" w:color="auto" w:fill="F4F3F3" w:themeFill="accent4" w:themeFillTint="33"/>
      </w:tcPr>
    </w:tblStylePr>
  </w:style>
  <w:style w:type="table" w:styleId="Barevnseznamzvraznn3">
    <w:name w:val="Colorful List Accent 3"/>
    <w:basedOn w:val="Normlntabulka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9D9D" w:themeFill="accent4" w:themeFillShade="CC"/>
      </w:tcPr>
    </w:tblStylePr>
    <w:tblStylePr w:type="lastRow">
      <w:rPr>
        <w:b/>
        <w:bCs/>
        <w:color w:val="A39D9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0C4" w:themeFill="accent3" w:themeFillTint="3F"/>
      </w:tcPr>
    </w:tblStylePr>
    <w:tblStylePr w:type="band1Horz">
      <w:tblPr/>
      <w:tcPr>
        <w:shd w:val="clear" w:color="auto" w:fill="FAD9CF" w:themeFill="accent3" w:themeFillTint="33"/>
      </w:tcPr>
    </w:tblStylePr>
  </w:style>
  <w:style w:type="table" w:styleId="Barevnseznamzvraznn2">
    <w:name w:val="Colorful List Accent 2"/>
    <w:basedOn w:val="Normlntabulka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500A" w:themeFill="accent2" w:themeFillShade="CC"/>
      </w:tcPr>
    </w:tblStylePr>
    <w:tblStylePr w:type="lastRow">
      <w:rPr>
        <w:b/>
        <w:bCs/>
        <w:color w:val="BA50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C1" w:themeFill="accent2" w:themeFillTint="3F"/>
      </w:tcPr>
    </w:tblStylePr>
    <w:tblStylePr w:type="band1Horz">
      <w:tblPr/>
      <w:tcPr>
        <w:shd w:val="clear" w:color="auto" w:fill="FCDFCD" w:themeFill="accent2" w:themeFillTint="33"/>
      </w:tcPr>
    </w:tblStylePr>
  </w:style>
  <w:style w:type="table" w:styleId="Barevnseznamzvraznn1">
    <w:name w:val="Colorful List Accent 1"/>
    <w:basedOn w:val="Normlntabulka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500A" w:themeFill="accent2" w:themeFillShade="CC"/>
      </w:tcPr>
    </w:tblStylePr>
    <w:tblStylePr w:type="lastRow">
      <w:rPr>
        <w:b/>
        <w:bCs/>
        <w:color w:val="BA50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BB" w:themeFill="accent1" w:themeFillTint="3F"/>
      </w:tcPr>
    </w:tblStylePr>
    <w:tblStylePr w:type="band1Horz">
      <w:tblPr/>
      <w:tcPr>
        <w:shd w:val="clear" w:color="auto" w:fill="FFE5C8" w:themeFill="accent1" w:themeFillTint="33"/>
      </w:tcPr>
    </w:tblStylePr>
  </w:style>
  <w:style w:type="table" w:styleId="Barevnstnovnzvraznn6">
    <w:name w:val="Colorful Shading Accent 6"/>
    <w:basedOn w:val="Normlntabulka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99999" w:themeColor="accent5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999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6" w:themeShade="99"/>
          <w:insideV w:val="nil"/>
        </w:tcBorders>
        <w:shd w:val="clear" w:color="auto" w:fill="3D3D3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6" w:themeFillShade="99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B2B2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66666" w:themeColor="accent6"/>
        <w:left w:val="single" w:sz="4" w:space="0" w:color="999999" w:themeColor="accent5"/>
        <w:bottom w:val="single" w:sz="4" w:space="0" w:color="999999" w:themeColor="accent5"/>
        <w:right w:val="single" w:sz="4" w:space="0" w:color="999999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5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5B5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5B5B" w:themeColor="accent5" w:themeShade="99"/>
          <w:insideV w:val="nil"/>
        </w:tcBorders>
        <w:shd w:val="clear" w:color="auto" w:fill="5B5B5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5B5B" w:themeFill="accent5" w:themeFillShade="99"/>
      </w:tcPr>
    </w:tblStylePr>
    <w:tblStylePr w:type="band1Vert">
      <w:tblPr/>
      <w:tcPr>
        <w:shd w:val="clear" w:color="auto" w:fill="D6D6D6" w:themeFill="accent5" w:themeFillTint="66"/>
      </w:tcPr>
    </w:tblStylePr>
    <w:tblStylePr w:type="band1Horz">
      <w:tblPr/>
      <w:tcPr>
        <w:shd w:val="clear" w:color="auto" w:fill="CCCC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4">
    <w:name w:val="Colorful Shading Accent 4"/>
    <w:basedOn w:val="Normlntabulka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64415" w:themeColor="accent3"/>
        <w:left w:val="single" w:sz="4" w:space="0" w:color="CAC7C7" w:themeColor="accent4"/>
        <w:bottom w:val="single" w:sz="4" w:space="0" w:color="CAC7C7" w:themeColor="accent4"/>
        <w:right w:val="single" w:sz="4" w:space="0" w:color="CAC7C7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9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441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757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7575" w:themeColor="accent4" w:themeShade="99"/>
          <w:insideV w:val="nil"/>
        </w:tcBorders>
        <w:shd w:val="clear" w:color="auto" w:fill="7B757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575" w:themeFill="accent4" w:themeFillShade="99"/>
      </w:tcPr>
    </w:tblStylePr>
    <w:tblStylePr w:type="band1Vert">
      <w:tblPr/>
      <w:tcPr>
        <w:shd w:val="clear" w:color="auto" w:fill="E9E8E8" w:themeFill="accent4" w:themeFillTint="66"/>
      </w:tcPr>
    </w:tblStylePr>
    <w:tblStylePr w:type="band1Horz">
      <w:tblPr/>
      <w:tcPr>
        <w:shd w:val="clear" w:color="auto" w:fill="E4E3E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AC7C7" w:themeColor="accent4"/>
        <w:left w:val="single" w:sz="4" w:space="0" w:color="E64415" w:themeColor="accent3"/>
        <w:bottom w:val="single" w:sz="4" w:space="0" w:color="E64415" w:themeColor="accent3"/>
        <w:right w:val="single" w:sz="4" w:space="0" w:color="E6441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C7C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280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280C" w:themeColor="accent3" w:themeShade="99"/>
          <w:insideV w:val="nil"/>
        </w:tcBorders>
        <w:shd w:val="clear" w:color="auto" w:fill="89280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280C" w:themeFill="accent3" w:themeFillShade="99"/>
      </w:tcPr>
    </w:tblStylePr>
    <w:tblStylePr w:type="band1Vert">
      <w:tblPr/>
      <w:tcPr>
        <w:shd w:val="clear" w:color="auto" w:fill="F6B3A0" w:themeFill="accent3" w:themeFillTint="66"/>
      </w:tcPr>
    </w:tblStylePr>
    <w:tblStylePr w:type="band1Horz">
      <w:tblPr/>
      <w:tcPr>
        <w:shd w:val="clear" w:color="auto" w:fill="F4A088" w:themeFill="accent3" w:themeFillTint="7F"/>
      </w:tcPr>
    </w:tblStylePr>
  </w:style>
  <w:style w:type="table" w:styleId="Barevnstnovnzvraznn2">
    <w:name w:val="Colorful Shading Accent 2"/>
    <w:basedOn w:val="Normlntabulka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A650D" w:themeColor="accent2"/>
        <w:left w:val="single" w:sz="4" w:space="0" w:color="EA650D" w:themeColor="accent2"/>
        <w:bottom w:val="single" w:sz="4" w:space="0" w:color="EA650D" w:themeColor="accent2"/>
        <w:right w:val="single" w:sz="4" w:space="0" w:color="EA650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50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C0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C08" w:themeColor="accent2" w:themeShade="99"/>
          <w:insideV w:val="nil"/>
        </w:tcBorders>
        <w:shd w:val="clear" w:color="auto" w:fill="8C3C0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C08" w:themeFill="accent2" w:themeFillShade="99"/>
      </w:tcPr>
    </w:tblStylePr>
    <w:tblStylePr w:type="band1Vert">
      <w:tblPr/>
      <w:tcPr>
        <w:shd w:val="clear" w:color="auto" w:fill="F9C09B" w:themeFill="accent2" w:themeFillTint="66"/>
      </w:tcPr>
    </w:tblStylePr>
    <w:tblStylePr w:type="band1Horz">
      <w:tblPr/>
      <w:tcPr>
        <w:shd w:val="clear" w:color="auto" w:fill="F8B1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A650D" w:themeColor="accent2"/>
        <w:left w:val="single" w:sz="4" w:space="0" w:color="EE7F00" w:themeColor="accent1"/>
        <w:bottom w:val="single" w:sz="4" w:space="0" w:color="EE7F00" w:themeColor="accent1"/>
        <w:right w:val="single" w:sz="4" w:space="0" w:color="EE7F00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50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4C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4C00" w:themeColor="accent1" w:themeShade="99"/>
          <w:insideV w:val="nil"/>
        </w:tcBorders>
        <w:shd w:val="clear" w:color="auto" w:fill="8E4C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C00" w:themeFill="accent1" w:themeFillShade="99"/>
      </w:tcPr>
    </w:tblStylePr>
    <w:tblStylePr w:type="band1Vert">
      <w:tblPr/>
      <w:tcPr>
        <w:shd w:val="clear" w:color="auto" w:fill="FFCC92" w:themeFill="accent1" w:themeFillTint="66"/>
      </w:tcPr>
    </w:tblStylePr>
    <w:tblStylePr w:type="band1Horz">
      <w:tblPr/>
      <w:tcPr>
        <w:shd w:val="clear" w:color="auto" w:fill="FFBF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zvraznn6">
    <w:name w:val="Colorful Grid Accent 6"/>
    <w:basedOn w:val="Normlntabulka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6" w:themeFillTint="33"/>
    </w:tcPr>
    <w:tblStylePr w:type="firstRow">
      <w:rPr>
        <w:b/>
        <w:bCs/>
      </w:rPr>
      <w:tblPr/>
      <w:tcPr>
        <w:shd w:val="clear" w:color="auto" w:fill="C1C1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Barevnmkazvraznn5">
    <w:name w:val="Colorful Grid Accent 5"/>
    <w:basedOn w:val="Normlntabulka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5" w:themeFillTint="33"/>
    </w:tcPr>
    <w:tblStylePr w:type="firstRow">
      <w:rPr>
        <w:b/>
        <w:bCs/>
      </w:rPr>
      <w:tblPr/>
      <w:tcPr>
        <w:shd w:val="clear" w:color="auto" w:fill="D6D6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6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2727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27272" w:themeFill="accent5" w:themeFillShade="BF"/>
      </w:tcPr>
    </w:tblStylePr>
    <w:tblStylePr w:type="band1Vert">
      <w:tblPr/>
      <w:tcPr>
        <w:shd w:val="clear" w:color="auto" w:fill="CCCCCC" w:themeFill="accent5" w:themeFillTint="7F"/>
      </w:tcPr>
    </w:tblStylePr>
    <w:tblStylePr w:type="band1Horz">
      <w:tblPr/>
      <w:tcPr>
        <w:shd w:val="clear" w:color="auto" w:fill="CCCCCC" w:themeFill="accent5" w:themeFillTint="7F"/>
      </w:tcPr>
    </w:tblStylePr>
  </w:style>
  <w:style w:type="table" w:styleId="Barevnmkazvraznn4">
    <w:name w:val="Colorful Grid Accent 4"/>
    <w:basedOn w:val="Normlntabulka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F3" w:themeFill="accent4" w:themeFillTint="33"/>
    </w:tcPr>
    <w:tblStylePr w:type="firstRow">
      <w:rPr>
        <w:b/>
        <w:bCs/>
      </w:rPr>
      <w:tblPr/>
      <w:tcPr>
        <w:shd w:val="clear" w:color="auto" w:fill="E9E8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8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9939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99393" w:themeFill="accent4" w:themeFillShade="BF"/>
      </w:tcPr>
    </w:tblStylePr>
    <w:tblStylePr w:type="band1Vert">
      <w:tblPr/>
      <w:tcPr>
        <w:shd w:val="clear" w:color="auto" w:fill="E4E3E3" w:themeFill="accent4" w:themeFillTint="7F"/>
      </w:tcPr>
    </w:tblStylePr>
    <w:tblStylePr w:type="band1Horz">
      <w:tblPr/>
      <w:tcPr>
        <w:shd w:val="clear" w:color="auto" w:fill="E4E3E3" w:themeFill="accent4" w:themeFillTint="7F"/>
      </w:tcPr>
    </w:tblStylePr>
  </w:style>
  <w:style w:type="table" w:styleId="Barevnmkazvraznn3">
    <w:name w:val="Colorful Grid Accent 3"/>
    <w:basedOn w:val="Normlntabulka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F" w:themeFill="accent3" w:themeFillTint="33"/>
    </w:tcPr>
    <w:tblStylePr w:type="firstRow">
      <w:rPr>
        <w:b/>
        <w:bCs/>
      </w:rPr>
      <w:tblPr/>
      <w:tcPr>
        <w:shd w:val="clear" w:color="auto" w:fill="F6B3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3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320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320F" w:themeFill="accent3" w:themeFillShade="BF"/>
      </w:tcPr>
    </w:tblStylePr>
    <w:tblStylePr w:type="band1Vert">
      <w:tblPr/>
      <w:tcPr>
        <w:shd w:val="clear" w:color="auto" w:fill="F4A088" w:themeFill="accent3" w:themeFillTint="7F"/>
      </w:tcPr>
    </w:tblStylePr>
    <w:tblStylePr w:type="band1Horz">
      <w:tblPr/>
      <w:tcPr>
        <w:shd w:val="clear" w:color="auto" w:fill="F4A088" w:themeFill="accent3" w:themeFillTint="7F"/>
      </w:tcPr>
    </w:tblStylePr>
  </w:style>
  <w:style w:type="table" w:styleId="Barevnmkazvraznn2">
    <w:name w:val="Colorful Grid Accent 2"/>
    <w:basedOn w:val="Normlntabulka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CD" w:themeFill="accent2" w:themeFillTint="33"/>
    </w:tcPr>
    <w:tblStylePr w:type="firstRow">
      <w:rPr>
        <w:b/>
        <w:bCs/>
      </w:rPr>
      <w:tblPr/>
      <w:tcPr>
        <w:shd w:val="clear" w:color="auto" w:fill="F9C0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4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4B09" w:themeFill="accent2" w:themeFillShade="BF"/>
      </w:tcPr>
    </w:tblStylePr>
    <w:tblStylePr w:type="band1Vert">
      <w:tblPr/>
      <w:tcPr>
        <w:shd w:val="clear" w:color="auto" w:fill="F8B182" w:themeFill="accent2" w:themeFillTint="7F"/>
      </w:tcPr>
    </w:tblStylePr>
    <w:tblStylePr w:type="band1Horz">
      <w:tblPr/>
      <w:tcPr>
        <w:shd w:val="clear" w:color="auto" w:fill="F8B182" w:themeFill="accent2" w:themeFillTint="7F"/>
      </w:tcPr>
    </w:tblStylePr>
  </w:style>
  <w:style w:type="table" w:styleId="Barevnmkazvraznn1">
    <w:name w:val="Colorful Grid Accent 1"/>
    <w:basedOn w:val="Normlntabulka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5C8" w:themeFill="accent1" w:themeFillTint="33"/>
    </w:tcPr>
    <w:tblStylePr w:type="firstRow">
      <w:rPr>
        <w:b/>
        <w:bCs/>
      </w:rPr>
      <w:tblPr/>
      <w:tcPr>
        <w:shd w:val="clear" w:color="auto" w:fill="FFCC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25E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25E00" w:themeFill="accent1" w:themeFillShade="BF"/>
      </w:tcPr>
    </w:tblStylePr>
    <w:tblStylePr w:type="band1Vert">
      <w:tblPr/>
      <w:tcPr>
        <w:shd w:val="clear" w:color="auto" w:fill="FFBF77" w:themeFill="accent1" w:themeFillTint="7F"/>
      </w:tcPr>
    </w:tblStylePr>
    <w:tblStylePr w:type="band1Horz">
      <w:tblPr/>
      <w:tcPr>
        <w:shd w:val="clear" w:color="auto" w:fill="FFBF77" w:themeFill="accent1" w:themeFillTint="7F"/>
      </w:tcPr>
    </w:tblStylePr>
  </w:style>
  <w:style w:type="table" w:styleId="Stednseznam2zvraznn6">
    <w:name w:val="Medium List 2 Accent 6"/>
    <w:basedOn w:val="Normlntabulka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666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99999" w:themeColor="accent5"/>
        <w:left w:val="single" w:sz="8" w:space="0" w:color="999999" w:themeColor="accent5"/>
        <w:bottom w:val="single" w:sz="8" w:space="0" w:color="999999" w:themeColor="accent5"/>
        <w:right w:val="single" w:sz="8" w:space="0" w:color="99999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999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9999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999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999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AC7C7" w:themeColor="accent4"/>
        <w:left w:val="single" w:sz="8" w:space="0" w:color="CAC7C7" w:themeColor="accent4"/>
        <w:bottom w:val="single" w:sz="8" w:space="0" w:color="CAC7C7" w:themeColor="accent4"/>
        <w:right w:val="single" w:sz="8" w:space="0" w:color="CAC7C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C7C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AC7C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C7C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C7C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1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1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4415" w:themeColor="accent3"/>
        <w:left w:val="single" w:sz="8" w:space="0" w:color="E64415" w:themeColor="accent3"/>
        <w:bottom w:val="single" w:sz="8" w:space="0" w:color="E64415" w:themeColor="accent3"/>
        <w:right w:val="single" w:sz="8" w:space="0" w:color="E6441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441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441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441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441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0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0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650D" w:themeColor="accent2"/>
        <w:left w:val="single" w:sz="8" w:space="0" w:color="EA650D" w:themeColor="accent2"/>
        <w:bottom w:val="single" w:sz="8" w:space="0" w:color="EA650D" w:themeColor="accent2"/>
        <w:right w:val="single" w:sz="8" w:space="0" w:color="EA650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650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A650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650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650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7F00" w:themeColor="accent1"/>
        <w:left w:val="single" w:sz="8" w:space="0" w:color="EE7F00" w:themeColor="accent1"/>
        <w:bottom w:val="single" w:sz="8" w:space="0" w:color="EE7F00" w:themeColor="accent1"/>
        <w:right w:val="single" w:sz="8" w:space="0" w:color="EE7F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7F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7F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7F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7F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B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6">
    <w:name w:val="Medium List 1 Accent 6"/>
    <w:basedOn w:val="Normlntabulka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6"/>
        <w:bottom w:val="single" w:sz="8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shd w:val="clear" w:color="auto" w:fill="D9D9D9" w:themeFill="accent6" w:themeFillTint="3F"/>
      </w:tcPr>
    </w:tblStylePr>
  </w:style>
  <w:style w:type="table" w:styleId="Stednseznam1zvraznn5">
    <w:name w:val="Medium List 1 Accent 5"/>
    <w:basedOn w:val="Normlntabulka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99999" w:themeColor="accent5"/>
        <w:bottom w:val="single" w:sz="8" w:space="0" w:color="99999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9999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99999" w:themeColor="accent5"/>
          <w:bottom w:val="single" w:sz="8" w:space="0" w:color="99999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9999" w:themeColor="accent5"/>
          <w:bottom w:val="single" w:sz="8" w:space="0" w:color="999999" w:themeColor="accent5"/>
        </w:tcBorders>
      </w:tcPr>
    </w:tblStylePr>
    <w:tblStylePr w:type="band1Vert">
      <w:tblPr/>
      <w:tcPr>
        <w:shd w:val="clear" w:color="auto" w:fill="E5E5E5" w:themeFill="accent5" w:themeFillTint="3F"/>
      </w:tcPr>
    </w:tblStylePr>
    <w:tblStylePr w:type="band1Horz">
      <w:tblPr/>
      <w:tcPr>
        <w:shd w:val="clear" w:color="auto" w:fill="E5E5E5" w:themeFill="accent5" w:themeFillTint="3F"/>
      </w:tcPr>
    </w:tblStylePr>
  </w:style>
  <w:style w:type="table" w:styleId="Stednseznam1zvraznn4">
    <w:name w:val="Medium List 1 Accent 4"/>
    <w:basedOn w:val="Normlntabulka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AC7C7" w:themeColor="accent4"/>
        <w:bottom w:val="single" w:sz="8" w:space="0" w:color="CAC7C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C7C7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AC7C7" w:themeColor="accent4"/>
          <w:bottom w:val="single" w:sz="8" w:space="0" w:color="CAC7C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C7C7" w:themeColor="accent4"/>
          <w:bottom w:val="single" w:sz="8" w:space="0" w:color="CAC7C7" w:themeColor="accent4"/>
        </w:tcBorders>
      </w:tcPr>
    </w:tblStylePr>
    <w:tblStylePr w:type="band1Vert">
      <w:tblPr/>
      <w:tcPr>
        <w:shd w:val="clear" w:color="auto" w:fill="F2F1F1" w:themeFill="accent4" w:themeFillTint="3F"/>
      </w:tcPr>
    </w:tblStylePr>
    <w:tblStylePr w:type="band1Horz">
      <w:tblPr/>
      <w:tcPr>
        <w:shd w:val="clear" w:color="auto" w:fill="F2F1F1" w:themeFill="accent4" w:themeFillTint="3F"/>
      </w:tcPr>
    </w:tblStylePr>
  </w:style>
  <w:style w:type="table" w:styleId="Stednseznam1zvraznn3">
    <w:name w:val="Medium List 1 Accent 3"/>
    <w:basedOn w:val="Normlntabulka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4415" w:themeColor="accent3"/>
        <w:bottom w:val="single" w:sz="8" w:space="0" w:color="E6441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441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64415" w:themeColor="accent3"/>
          <w:bottom w:val="single" w:sz="8" w:space="0" w:color="E6441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4415" w:themeColor="accent3"/>
          <w:bottom w:val="single" w:sz="8" w:space="0" w:color="E64415" w:themeColor="accent3"/>
        </w:tcBorders>
      </w:tcPr>
    </w:tblStylePr>
    <w:tblStylePr w:type="band1Vert">
      <w:tblPr/>
      <w:tcPr>
        <w:shd w:val="clear" w:color="auto" w:fill="F9D0C4" w:themeFill="accent3" w:themeFillTint="3F"/>
      </w:tcPr>
    </w:tblStylePr>
    <w:tblStylePr w:type="band1Horz">
      <w:tblPr/>
      <w:tcPr>
        <w:shd w:val="clear" w:color="auto" w:fill="F9D0C4" w:themeFill="accent3" w:themeFillTint="3F"/>
      </w:tcPr>
    </w:tblStylePr>
  </w:style>
  <w:style w:type="table" w:styleId="Stednseznam1zvraznn2">
    <w:name w:val="Medium List 1 Accent 2"/>
    <w:basedOn w:val="Normlntabulka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650D" w:themeColor="accent2"/>
        <w:bottom w:val="single" w:sz="8" w:space="0" w:color="EA650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650D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A650D" w:themeColor="accent2"/>
          <w:bottom w:val="single" w:sz="8" w:space="0" w:color="EA650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650D" w:themeColor="accent2"/>
          <w:bottom w:val="single" w:sz="8" w:space="0" w:color="EA650D" w:themeColor="accent2"/>
        </w:tcBorders>
      </w:tcPr>
    </w:tblStylePr>
    <w:tblStylePr w:type="band1Vert">
      <w:tblPr/>
      <w:tcPr>
        <w:shd w:val="clear" w:color="auto" w:fill="FBD8C1" w:themeFill="accent2" w:themeFillTint="3F"/>
      </w:tcPr>
    </w:tblStylePr>
    <w:tblStylePr w:type="band1Horz">
      <w:tblPr/>
      <w:tcPr>
        <w:shd w:val="clear" w:color="auto" w:fill="FBD8C1" w:themeFill="accent2" w:themeFillTint="3F"/>
      </w:tcPr>
    </w:tblStylePr>
  </w:style>
  <w:style w:type="table" w:styleId="Stednstnovn2zvraznn6">
    <w:name w:val="Medium Shading 2 Accent 6"/>
    <w:basedOn w:val="Normlntabulka"/>
    <w:uiPriority w:val="64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999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999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999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C7C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C7C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C7C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41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41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41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650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650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650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5" w:themeTint="BF"/>
        <w:left w:val="single" w:sz="8" w:space="0" w:color="B2B2B2" w:themeColor="accent5" w:themeTint="BF"/>
        <w:bottom w:val="single" w:sz="8" w:space="0" w:color="B2B2B2" w:themeColor="accent5" w:themeTint="BF"/>
        <w:right w:val="single" w:sz="8" w:space="0" w:color="B2B2B2" w:themeColor="accent5" w:themeTint="BF"/>
        <w:insideH w:val="single" w:sz="8" w:space="0" w:color="B2B2B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B2B2" w:themeColor="accent5" w:themeTint="BF"/>
          <w:left w:val="single" w:sz="8" w:space="0" w:color="B2B2B2" w:themeColor="accent5" w:themeTint="BF"/>
          <w:bottom w:val="single" w:sz="8" w:space="0" w:color="B2B2B2" w:themeColor="accent5" w:themeTint="BF"/>
          <w:right w:val="single" w:sz="8" w:space="0" w:color="B2B2B2" w:themeColor="accent5" w:themeTint="BF"/>
          <w:insideH w:val="nil"/>
          <w:insideV w:val="nil"/>
        </w:tcBorders>
        <w:shd w:val="clear" w:color="auto" w:fill="99999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5" w:themeTint="BF"/>
          <w:left w:val="single" w:sz="8" w:space="0" w:color="B2B2B2" w:themeColor="accent5" w:themeTint="BF"/>
          <w:bottom w:val="single" w:sz="8" w:space="0" w:color="B2B2B2" w:themeColor="accent5" w:themeTint="BF"/>
          <w:right w:val="single" w:sz="8" w:space="0" w:color="B2B2B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D7D5D5" w:themeColor="accent4" w:themeTint="BF"/>
        <w:left w:val="single" w:sz="8" w:space="0" w:color="D7D5D5" w:themeColor="accent4" w:themeTint="BF"/>
        <w:bottom w:val="single" w:sz="8" w:space="0" w:color="D7D5D5" w:themeColor="accent4" w:themeTint="BF"/>
        <w:right w:val="single" w:sz="8" w:space="0" w:color="D7D5D5" w:themeColor="accent4" w:themeTint="BF"/>
        <w:insideH w:val="single" w:sz="8" w:space="0" w:color="D7D5D5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D5D5" w:themeColor="accent4" w:themeTint="BF"/>
          <w:left w:val="single" w:sz="8" w:space="0" w:color="D7D5D5" w:themeColor="accent4" w:themeTint="BF"/>
          <w:bottom w:val="single" w:sz="8" w:space="0" w:color="D7D5D5" w:themeColor="accent4" w:themeTint="BF"/>
          <w:right w:val="single" w:sz="8" w:space="0" w:color="D7D5D5" w:themeColor="accent4" w:themeTint="BF"/>
          <w:insideH w:val="nil"/>
          <w:insideV w:val="nil"/>
        </w:tcBorders>
        <w:shd w:val="clear" w:color="auto" w:fill="CAC7C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D5D5" w:themeColor="accent4" w:themeTint="BF"/>
          <w:left w:val="single" w:sz="8" w:space="0" w:color="D7D5D5" w:themeColor="accent4" w:themeTint="BF"/>
          <w:bottom w:val="single" w:sz="8" w:space="0" w:color="D7D5D5" w:themeColor="accent4" w:themeTint="BF"/>
          <w:right w:val="single" w:sz="8" w:space="0" w:color="D7D5D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1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E714D" w:themeColor="accent3" w:themeTint="BF"/>
        <w:left w:val="single" w:sz="8" w:space="0" w:color="EE714D" w:themeColor="accent3" w:themeTint="BF"/>
        <w:bottom w:val="single" w:sz="8" w:space="0" w:color="EE714D" w:themeColor="accent3" w:themeTint="BF"/>
        <w:right w:val="single" w:sz="8" w:space="0" w:color="EE714D" w:themeColor="accent3" w:themeTint="BF"/>
        <w:insideH w:val="single" w:sz="8" w:space="0" w:color="EE714D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714D" w:themeColor="accent3" w:themeTint="BF"/>
          <w:left w:val="single" w:sz="8" w:space="0" w:color="EE714D" w:themeColor="accent3" w:themeTint="BF"/>
          <w:bottom w:val="single" w:sz="8" w:space="0" w:color="EE714D" w:themeColor="accent3" w:themeTint="BF"/>
          <w:right w:val="single" w:sz="8" w:space="0" w:color="EE714D" w:themeColor="accent3" w:themeTint="BF"/>
          <w:insideH w:val="nil"/>
          <w:insideV w:val="nil"/>
        </w:tcBorders>
        <w:shd w:val="clear" w:color="auto" w:fill="E6441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714D" w:themeColor="accent3" w:themeTint="BF"/>
          <w:left w:val="single" w:sz="8" w:space="0" w:color="EE714D" w:themeColor="accent3" w:themeTint="BF"/>
          <w:bottom w:val="single" w:sz="8" w:space="0" w:color="EE714D" w:themeColor="accent3" w:themeTint="BF"/>
          <w:right w:val="single" w:sz="8" w:space="0" w:color="EE714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0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0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48A44" w:themeColor="accent2" w:themeTint="BF"/>
        <w:left w:val="single" w:sz="8" w:space="0" w:color="F48A44" w:themeColor="accent2" w:themeTint="BF"/>
        <w:bottom w:val="single" w:sz="8" w:space="0" w:color="F48A44" w:themeColor="accent2" w:themeTint="BF"/>
        <w:right w:val="single" w:sz="8" w:space="0" w:color="F48A44" w:themeColor="accent2" w:themeTint="BF"/>
        <w:insideH w:val="single" w:sz="8" w:space="0" w:color="F48A4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44" w:themeColor="accent2" w:themeTint="BF"/>
          <w:left w:val="single" w:sz="8" w:space="0" w:color="F48A44" w:themeColor="accent2" w:themeTint="BF"/>
          <w:bottom w:val="single" w:sz="8" w:space="0" w:color="F48A44" w:themeColor="accent2" w:themeTint="BF"/>
          <w:right w:val="single" w:sz="8" w:space="0" w:color="F48A44" w:themeColor="accent2" w:themeTint="BF"/>
          <w:insideH w:val="nil"/>
          <w:insideV w:val="nil"/>
        </w:tcBorders>
        <w:shd w:val="clear" w:color="auto" w:fill="EA650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44" w:themeColor="accent2" w:themeTint="BF"/>
          <w:left w:val="single" w:sz="8" w:space="0" w:color="F48A44" w:themeColor="accent2" w:themeTint="BF"/>
          <w:bottom w:val="single" w:sz="8" w:space="0" w:color="F48A44" w:themeColor="accent2" w:themeTint="BF"/>
          <w:right w:val="single" w:sz="8" w:space="0" w:color="F48A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3zvraznn6">
    <w:name w:val="Medium Grid 3 Accent 6"/>
    <w:basedOn w:val="Normlntabulka"/>
    <w:uiPriority w:val="69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6" w:themeFillTint="7F"/>
      </w:tcPr>
    </w:tblStylePr>
  </w:style>
  <w:style w:type="table" w:styleId="Stednmka3zvraznn5">
    <w:name w:val="Medium Grid 3 Accent 5"/>
    <w:basedOn w:val="Normlntabulka"/>
    <w:uiPriority w:val="69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999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999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999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999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CC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CCCC" w:themeFill="accent5" w:themeFillTint="7F"/>
      </w:tcPr>
    </w:tblStylePr>
  </w:style>
  <w:style w:type="table" w:styleId="Stednmka3zvraznn4">
    <w:name w:val="Medium Grid 3 Accent 4"/>
    <w:basedOn w:val="Normlntabulka"/>
    <w:uiPriority w:val="69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1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C7C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C7C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C7C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C7C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E3E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E3E3" w:themeFill="accent4" w:themeFillTint="7F"/>
      </w:tcPr>
    </w:tblStylePr>
  </w:style>
  <w:style w:type="table" w:styleId="Stednmka3zvraznn3">
    <w:name w:val="Medium Grid 3 Accent 3"/>
    <w:basedOn w:val="Normlntabulka"/>
    <w:uiPriority w:val="69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0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41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41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41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41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08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088" w:themeFill="accent3" w:themeFillTint="7F"/>
      </w:tcPr>
    </w:tblStylePr>
  </w:style>
  <w:style w:type="table" w:styleId="Stednmka3zvraznn2">
    <w:name w:val="Medium Grid 3 Accent 2"/>
    <w:basedOn w:val="Normlntabulka"/>
    <w:uiPriority w:val="69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8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650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650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650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650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82" w:themeFill="accent2" w:themeFillTint="7F"/>
      </w:tcPr>
    </w:tblStylePr>
  </w:style>
  <w:style w:type="table" w:styleId="Stednmka3zvraznn1">
    <w:name w:val="Medium Grid 3 Accent 1"/>
    <w:basedOn w:val="Normlntabulka"/>
    <w:uiPriority w:val="69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B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7F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7F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7F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7F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77" w:themeFill="accent1" w:themeFillTint="7F"/>
      </w:tcPr>
    </w:tblStylePr>
  </w:style>
  <w:style w:type="table" w:styleId="Stednmka2zvraznn6">
    <w:name w:val="Medium Grid 2 Accent 6"/>
    <w:basedOn w:val="Normlntabulka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6" w:themeFillTint="33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tcBorders>
          <w:insideH w:val="single" w:sz="6" w:space="0" w:color="666666" w:themeColor="accent6"/>
          <w:insideV w:val="single" w:sz="6" w:space="0" w:color="666666" w:themeColor="accent6"/>
        </w:tcBorders>
        <w:shd w:val="clear" w:color="auto" w:fill="B2B2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99999" w:themeColor="accent5"/>
        <w:left w:val="single" w:sz="8" w:space="0" w:color="999999" w:themeColor="accent5"/>
        <w:bottom w:val="single" w:sz="8" w:space="0" w:color="999999" w:themeColor="accent5"/>
        <w:right w:val="single" w:sz="8" w:space="0" w:color="999999" w:themeColor="accent5"/>
        <w:insideH w:val="single" w:sz="8" w:space="0" w:color="999999" w:themeColor="accent5"/>
        <w:insideV w:val="single" w:sz="8" w:space="0" w:color="999999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5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5" w:themeFillTint="33"/>
      </w:tcPr>
    </w:tblStylePr>
    <w:tblStylePr w:type="band1Vert">
      <w:tblPr/>
      <w:tcPr>
        <w:shd w:val="clear" w:color="auto" w:fill="CCCCCC" w:themeFill="accent5" w:themeFillTint="7F"/>
      </w:tcPr>
    </w:tblStylePr>
    <w:tblStylePr w:type="band1Horz">
      <w:tblPr/>
      <w:tcPr>
        <w:tcBorders>
          <w:insideH w:val="single" w:sz="6" w:space="0" w:color="999999" w:themeColor="accent5"/>
          <w:insideV w:val="single" w:sz="6" w:space="0" w:color="999999" w:themeColor="accent5"/>
        </w:tcBorders>
        <w:shd w:val="clear" w:color="auto" w:fill="CCCC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AC7C7" w:themeColor="accent4"/>
        <w:left w:val="single" w:sz="8" w:space="0" w:color="CAC7C7" w:themeColor="accent4"/>
        <w:bottom w:val="single" w:sz="8" w:space="0" w:color="CAC7C7" w:themeColor="accent4"/>
        <w:right w:val="single" w:sz="8" w:space="0" w:color="CAC7C7" w:themeColor="accent4"/>
        <w:insideH w:val="single" w:sz="8" w:space="0" w:color="CAC7C7" w:themeColor="accent4"/>
        <w:insideV w:val="single" w:sz="8" w:space="0" w:color="CAC7C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1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3F3" w:themeFill="accent4" w:themeFillTint="33"/>
      </w:tcPr>
    </w:tblStylePr>
    <w:tblStylePr w:type="band1Vert">
      <w:tblPr/>
      <w:tcPr>
        <w:shd w:val="clear" w:color="auto" w:fill="E4E3E3" w:themeFill="accent4" w:themeFillTint="7F"/>
      </w:tcPr>
    </w:tblStylePr>
    <w:tblStylePr w:type="band1Horz">
      <w:tblPr/>
      <w:tcPr>
        <w:tcBorders>
          <w:insideH w:val="single" w:sz="6" w:space="0" w:color="CAC7C7" w:themeColor="accent4"/>
          <w:insideV w:val="single" w:sz="6" w:space="0" w:color="CAC7C7" w:themeColor="accent4"/>
        </w:tcBorders>
        <w:shd w:val="clear" w:color="auto" w:fill="E4E3E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4415" w:themeColor="accent3"/>
        <w:left w:val="single" w:sz="8" w:space="0" w:color="E64415" w:themeColor="accent3"/>
        <w:bottom w:val="single" w:sz="8" w:space="0" w:color="E64415" w:themeColor="accent3"/>
        <w:right w:val="single" w:sz="8" w:space="0" w:color="E64415" w:themeColor="accent3"/>
        <w:insideH w:val="single" w:sz="8" w:space="0" w:color="E64415" w:themeColor="accent3"/>
        <w:insideV w:val="single" w:sz="8" w:space="0" w:color="E6441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0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F" w:themeFill="accent3" w:themeFillTint="33"/>
      </w:tcPr>
    </w:tblStylePr>
    <w:tblStylePr w:type="band1Vert">
      <w:tblPr/>
      <w:tcPr>
        <w:shd w:val="clear" w:color="auto" w:fill="F4A088" w:themeFill="accent3" w:themeFillTint="7F"/>
      </w:tcPr>
    </w:tblStylePr>
    <w:tblStylePr w:type="band1Horz">
      <w:tblPr/>
      <w:tcPr>
        <w:tcBorders>
          <w:insideH w:val="single" w:sz="6" w:space="0" w:color="E64415" w:themeColor="accent3"/>
          <w:insideV w:val="single" w:sz="6" w:space="0" w:color="E64415" w:themeColor="accent3"/>
        </w:tcBorders>
        <w:shd w:val="clear" w:color="auto" w:fill="F4A08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650D" w:themeColor="accent2"/>
        <w:left w:val="single" w:sz="8" w:space="0" w:color="EA650D" w:themeColor="accent2"/>
        <w:bottom w:val="single" w:sz="8" w:space="0" w:color="EA650D" w:themeColor="accent2"/>
        <w:right w:val="single" w:sz="8" w:space="0" w:color="EA650D" w:themeColor="accent2"/>
        <w:insideH w:val="single" w:sz="8" w:space="0" w:color="EA650D" w:themeColor="accent2"/>
        <w:insideV w:val="single" w:sz="8" w:space="0" w:color="EA650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8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D" w:themeFill="accent2" w:themeFillTint="33"/>
      </w:tcPr>
    </w:tblStylePr>
    <w:tblStylePr w:type="band1Vert">
      <w:tblPr/>
      <w:tcPr>
        <w:shd w:val="clear" w:color="auto" w:fill="F8B182" w:themeFill="accent2" w:themeFillTint="7F"/>
      </w:tcPr>
    </w:tblStylePr>
    <w:tblStylePr w:type="band1Horz">
      <w:tblPr/>
      <w:tcPr>
        <w:tcBorders>
          <w:insideH w:val="single" w:sz="6" w:space="0" w:color="EA650D" w:themeColor="accent2"/>
          <w:insideV w:val="single" w:sz="6" w:space="0" w:color="EA650D" w:themeColor="accent2"/>
        </w:tcBorders>
        <w:shd w:val="clear" w:color="auto" w:fill="F8B1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7F00" w:themeColor="accent1"/>
        <w:left w:val="single" w:sz="8" w:space="0" w:color="EE7F00" w:themeColor="accent1"/>
        <w:bottom w:val="single" w:sz="8" w:space="0" w:color="EE7F00" w:themeColor="accent1"/>
        <w:right w:val="single" w:sz="8" w:space="0" w:color="EE7F00" w:themeColor="accent1"/>
        <w:insideH w:val="single" w:sz="8" w:space="0" w:color="EE7F00" w:themeColor="accent1"/>
        <w:insideV w:val="single" w:sz="8" w:space="0" w:color="EE7F0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B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8" w:themeFill="accent1" w:themeFillTint="33"/>
      </w:tcPr>
    </w:tblStylePr>
    <w:tblStylePr w:type="band1Vert">
      <w:tblPr/>
      <w:tcPr>
        <w:shd w:val="clear" w:color="auto" w:fill="FFBF77" w:themeFill="accent1" w:themeFillTint="7F"/>
      </w:tcPr>
    </w:tblStylePr>
    <w:tblStylePr w:type="band1Horz">
      <w:tblPr/>
      <w:tcPr>
        <w:tcBorders>
          <w:insideH w:val="single" w:sz="6" w:space="0" w:color="EE7F00" w:themeColor="accent1"/>
          <w:insideV w:val="single" w:sz="6" w:space="0" w:color="EE7F00" w:themeColor="accent1"/>
        </w:tcBorders>
        <w:shd w:val="clear" w:color="auto" w:fill="FFBF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1zvraznn6">
    <w:name w:val="Medium Grid 1 Accent 6"/>
    <w:basedOn w:val="Normlntabulka"/>
    <w:uiPriority w:val="67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  <w:insideV w:val="single" w:sz="8" w:space="0" w:color="8C8C8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Stednmka1zvraznn5">
    <w:name w:val="Medium Grid 1 Accent 5"/>
    <w:basedOn w:val="Normlntabulka"/>
    <w:uiPriority w:val="67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5" w:themeTint="BF"/>
        <w:left w:val="single" w:sz="8" w:space="0" w:color="B2B2B2" w:themeColor="accent5" w:themeTint="BF"/>
        <w:bottom w:val="single" w:sz="8" w:space="0" w:color="B2B2B2" w:themeColor="accent5" w:themeTint="BF"/>
        <w:right w:val="single" w:sz="8" w:space="0" w:color="B2B2B2" w:themeColor="accent5" w:themeTint="BF"/>
        <w:insideH w:val="single" w:sz="8" w:space="0" w:color="B2B2B2" w:themeColor="accent5" w:themeTint="BF"/>
        <w:insideV w:val="single" w:sz="8" w:space="0" w:color="B2B2B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B2B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7F"/>
      </w:tcPr>
    </w:tblStylePr>
    <w:tblStylePr w:type="band1Horz">
      <w:tblPr/>
      <w:tcPr>
        <w:shd w:val="clear" w:color="auto" w:fill="CCCCCC" w:themeFill="accent5" w:themeFillTint="7F"/>
      </w:tcPr>
    </w:tblStylePr>
  </w:style>
  <w:style w:type="table" w:styleId="Stednmka1zvraznn4">
    <w:name w:val="Medium Grid 1 Accent 4"/>
    <w:basedOn w:val="Normlntabulka"/>
    <w:uiPriority w:val="67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D7D5D5" w:themeColor="accent4" w:themeTint="BF"/>
        <w:left w:val="single" w:sz="8" w:space="0" w:color="D7D5D5" w:themeColor="accent4" w:themeTint="BF"/>
        <w:bottom w:val="single" w:sz="8" w:space="0" w:color="D7D5D5" w:themeColor="accent4" w:themeTint="BF"/>
        <w:right w:val="single" w:sz="8" w:space="0" w:color="D7D5D5" w:themeColor="accent4" w:themeTint="BF"/>
        <w:insideH w:val="single" w:sz="8" w:space="0" w:color="D7D5D5" w:themeColor="accent4" w:themeTint="BF"/>
        <w:insideV w:val="single" w:sz="8" w:space="0" w:color="D7D5D5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1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D5D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3E3" w:themeFill="accent4" w:themeFillTint="7F"/>
      </w:tcPr>
    </w:tblStylePr>
    <w:tblStylePr w:type="band1Horz">
      <w:tblPr/>
      <w:tcPr>
        <w:shd w:val="clear" w:color="auto" w:fill="E4E3E3" w:themeFill="accent4" w:themeFillTint="7F"/>
      </w:tcPr>
    </w:tblStylePr>
  </w:style>
  <w:style w:type="table" w:styleId="Stednmka1zvraznn3">
    <w:name w:val="Medium Grid 1 Accent 3"/>
    <w:basedOn w:val="Normlntabulka"/>
    <w:uiPriority w:val="67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E714D" w:themeColor="accent3" w:themeTint="BF"/>
        <w:left w:val="single" w:sz="8" w:space="0" w:color="EE714D" w:themeColor="accent3" w:themeTint="BF"/>
        <w:bottom w:val="single" w:sz="8" w:space="0" w:color="EE714D" w:themeColor="accent3" w:themeTint="BF"/>
        <w:right w:val="single" w:sz="8" w:space="0" w:color="EE714D" w:themeColor="accent3" w:themeTint="BF"/>
        <w:insideH w:val="single" w:sz="8" w:space="0" w:color="EE714D" w:themeColor="accent3" w:themeTint="BF"/>
        <w:insideV w:val="single" w:sz="8" w:space="0" w:color="EE714D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0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714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088" w:themeFill="accent3" w:themeFillTint="7F"/>
      </w:tcPr>
    </w:tblStylePr>
    <w:tblStylePr w:type="band1Horz">
      <w:tblPr/>
      <w:tcPr>
        <w:shd w:val="clear" w:color="auto" w:fill="F4A088" w:themeFill="accent3" w:themeFillTint="7F"/>
      </w:tcPr>
    </w:tblStylePr>
  </w:style>
  <w:style w:type="table" w:styleId="Stednmka1zvraznn2">
    <w:name w:val="Medium Grid 1 Accent 2"/>
    <w:basedOn w:val="Normlntabulka"/>
    <w:uiPriority w:val="67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48A44" w:themeColor="accent2" w:themeTint="BF"/>
        <w:left w:val="single" w:sz="8" w:space="0" w:color="F48A44" w:themeColor="accent2" w:themeTint="BF"/>
        <w:bottom w:val="single" w:sz="8" w:space="0" w:color="F48A44" w:themeColor="accent2" w:themeTint="BF"/>
        <w:right w:val="single" w:sz="8" w:space="0" w:color="F48A44" w:themeColor="accent2" w:themeTint="BF"/>
        <w:insideH w:val="single" w:sz="8" w:space="0" w:color="F48A44" w:themeColor="accent2" w:themeTint="BF"/>
        <w:insideV w:val="single" w:sz="8" w:space="0" w:color="F48A4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8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82" w:themeFill="accent2" w:themeFillTint="7F"/>
      </w:tcPr>
    </w:tblStylePr>
    <w:tblStylePr w:type="band1Horz">
      <w:tblPr/>
      <w:tcPr>
        <w:shd w:val="clear" w:color="auto" w:fill="F8B182" w:themeFill="accent2" w:themeFillTint="7F"/>
      </w:tcPr>
    </w:tblStylePr>
  </w:style>
  <w:style w:type="table" w:styleId="Stednmka1zvraznn1">
    <w:name w:val="Medium Grid 1 Accent 1"/>
    <w:basedOn w:val="Normlntabulka"/>
    <w:uiPriority w:val="67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9F33" w:themeColor="accent1" w:themeTint="BF"/>
        <w:left w:val="single" w:sz="8" w:space="0" w:color="FF9F33" w:themeColor="accent1" w:themeTint="BF"/>
        <w:bottom w:val="single" w:sz="8" w:space="0" w:color="FF9F33" w:themeColor="accent1" w:themeTint="BF"/>
        <w:right w:val="single" w:sz="8" w:space="0" w:color="FF9F33" w:themeColor="accent1" w:themeTint="BF"/>
        <w:insideH w:val="single" w:sz="8" w:space="0" w:color="FF9F33" w:themeColor="accent1" w:themeTint="BF"/>
        <w:insideV w:val="single" w:sz="8" w:space="0" w:color="FF9F33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B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3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77" w:themeFill="accent1" w:themeFillTint="7F"/>
      </w:tcPr>
    </w:tblStylePr>
    <w:tblStylePr w:type="band1Horz">
      <w:tblPr/>
      <w:tcPr>
        <w:shd w:val="clear" w:color="auto" w:fill="FFBF77" w:themeFill="accent1" w:themeFillTint="7F"/>
      </w:tcPr>
    </w:tblStylePr>
  </w:style>
  <w:style w:type="table" w:styleId="Tmavseznamzvraznn6">
    <w:name w:val="Dark List Accent 6"/>
    <w:basedOn w:val="Normlntabulka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</w:style>
  <w:style w:type="table" w:styleId="Tmavseznamzvraznn5">
    <w:name w:val="Dark List Accent 5"/>
    <w:basedOn w:val="Normlntabulka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999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4C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727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727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 w:themeFill="accent5" w:themeFillShade="BF"/>
      </w:tcPr>
    </w:tblStylePr>
  </w:style>
  <w:style w:type="table" w:styleId="Tmavseznamzvraznn4">
    <w:name w:val="Dark List Accent 4"/>
    <w:basedOn w:val="Normlntabulka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C7C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61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939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939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39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393" w:themeFill="accent4" w:themeFillShade="BF"/>
      </w:tcPr>
    </w:tblStylePr>
  </w:style>
  <w:style w:type="table" w:styleId="Tmavseznamzvraznn3">
    <w:name w:val="Dark List Accent 3"/>
    <w:basedOn w:val="Normlntabulka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441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210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320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320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20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20F" w:themeFill="accent3" w:themeFillShade="BF"/>
      </w:tcPr>
    </w:tblStylePr>
  </w:style>
  <w:style w:type="table" w:styleId="Tmavseznamzvraznn2">
    <w:name w:val="Dark List Accent 2"/>
    <w:basedOn w:val="Normlntabulka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650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B09" w:themeFill="accent2" w:themeFillShade="BF"/>
      </w:tcPr>
    </w:tblStylePr>
  </w:style>
  <w:style w:type="table" w:styleId="Tmavseznamzvraznn1">
    <w:name w:val="Dark List Accent 1"/>
    <w:basedOn w:val="Normlntabulka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7F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3F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5E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5E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5E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5E00" w:themeFill="accent1" w:themeFillShade="BF"/>
      </w:tcPr>
    </w:tblStylePr>
  </w:style>
  <w:style w:type="paragraph" w:styleId="Bibliografie">
    <w:name w:val="Bibliography"/>
    <w:basedOn w:val="ZsysbasisNN"/>
    <w:next w:val="BodytextNN"/>
    <w:uiPriority w:val="37"/>
    <w:semiHidden/>
    <w:rsid w:val="00E07762"/>
  </w:style>
  <w:style w:type="paragraph" w:styleId="Citace">
    <w:name w:val="Quote"/>
    <w:basedOn w:val="ZsysbasisNN"/>
    <w:next w:val="BodytextNN"/>
    <w:link w:val="CitaceChar"/>
    <w:uiPriority w:val="29"/>
    <w:semiHidden/>
    <w:rsid w:val="00E07762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Citaceintenzivn">
    <w:name w:val="Intense Quote"/>
    <w:basedOn w:val="ZsysbasisNN"/>
    <w:next w:val="BodytextNN"/>
    <w:link w:val="Citaceintenzivn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Odkaznavysvtlivky">
    <w:name w:val="endnote reference"/>
    <w:aliases w:val="End note reference NN"/>
    <w:basedOn w:val="Standardnpsmoodstavce"/>
    <w:rsid w:val="00E07762"/>
    <w:rPr>
      <w:vertAlign w:val="superscript"/>
    </w:rPr>
  </w:style>
  <w:style w:type="paragraph" w:styleId="Bezmezer">
    <w:name w:val="No Spacing"/>
    <w:basedOn w:val="ZsysbasisNN"/>
    <w:next w:val="BodytextNN"/>
    <w:uiPriority w:val="1"/>
    <w:semiHidden/>
    <w:rsid w:val="00D27D0E"/>
  </w:style>
  <w:style w:type="character" w:styleId="KdHTML">
    <w:name w:val="HTML Code"/>
    <w:basedOn w:val="Standardnpsmoodstavce"/>
    <w:semiHidden/>
    <w:rsid w:val="00E07762"/>
    <w:rPr>
      <w:rFonts w:ascii="Consolas" w:hAnsi="Consolas"/>
      <w:sz w:val="20"/>
      <w:szCs w:val="20"/>
    </w:rPr>
  </w:style>
  <w:style w:type="character" w:styleId="DefiniceHTML">
    <w:name w:val="HTML Definition"/>
    <w:basedOn w:val="Standardnpsmoodstavce"/>
    <w:semiHidden/>
    <w:rsid w:val="00E07762"/>
    <w:rPr>
      <w:i/>
      <w:iCs/>
    </w:rPr>
  </w:style>
  <w:style w:type="character" w:styleId="PromnnHTML">
    <w:name w:val="HTML Variable"/>
    <w:basedOn w:val="Standardnpsmoodstavce"/>
    <w:semiHidden/>
    <w:rsid w:val="00E07762"/>
    <w:rPr>
      <w:i/>
      <w:iCs/>
    </w:rPr>
  </w:style>
  <w:style w:type="character" w:styleId="AkronymHTML">
    <w:name w:val="HTML Acronym"/>
    <w:basedOn w:val="Standardnpsmoodstavce"/>
    <w:semiHidden/>
    <w:rsid w:val="00E07762"/>
  </w:style>
  <w:style w:type="character" w:styleId="CittHTML">
    <w:name w:val="HTML Cite"/>
    <w:basedOn w:val="Standardnpsmoodstavce"/>
    <w:semiHidden/>
    <w:rsid w:val="00E07762"/>
    <w:rPr>
      <w:i/>
      <w:iCs/>
    </w:rPr>
  </w:style>
  <w:style w:type="character" w:styleId="PsacstrojHTML">
    <w:name w:val="HTML Typewriter"/>
    <w:basedOn w:val="Standardnpsmoodstavce"/>
    <w:semiHidden/>
    <w:rsid w:val="00E07762"/>
    <w:rPr>
      <w:rFonts w:ascii="Consolas" w:hAnsi="Consolas"/>
      <w:sz w:val="20"/>
      <w:szCs w:val="20"/>
    </w:rPr>
  </w:style>
  <w:style w:type="character" w:styleId="KlvesniceHTML">
    <w:name w:val="HTML Keyboard"/>
    <w:basedOn w:val="Standardnpsmoodstavce"/>
    <w:semiHidden/>
    <w:rsid w:val="00E07762"/>
    <w:rPr>
      <w:rFonts w:ascii="Consolas" w:hAnsi="Consolas"/>
      <w:sz w:val="20"/>
      <w:szCs w:val="20"/>
    </w:rPr>
  </w:style>
  <w:style w:type="character" w:styleId="UkzkaHTML">
    <w:name w:val="HTML Sample"/>
    <w:basedOn w:val="Standardnpsmoodstavce"/>
    <w:semiHidden/>
    <w:rsid w:val="00E07762"/>
    <w:rPr>
      <w:rFonts w:ascii="Consolas" w:hAnsi="Consolas"/>
      <w:sz w:val="24"/>
      <w:szCs w:val="24"/>
    </w:rPr>
  </w:style>
  <w:style w:type="paragraph" w:styleId="Nadpisobsahu">
    <w:name w:val="TOC Heading"/>
    <w:basedOn w:val="ZsysbasisNN"/>
    <w:next w:val="BodytextNN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Odstavecseseznamem">
    <w:name w:val="List Paragraph"/>
    <w:basedOn w:val="ZsysbasisNN"/>
    <w:next w:val="BodytextNN"/>
    <w:uiPriority w:val="34"/>
    <w:semiHidden/>
    <w:rsid w:val="00E7078D"/>
    <w:pPr>
      <w:ind w:left="720"/>
    </w:pPr>
  </w:style>
  <w:style w:type="character" w:styleId="Zvraznn">
    <w:name w:val="Emphasis"/>
    <w:basedOn w:val="Standardnpsmoodstavce"/>
    <w:semiHidden/>
    <w:rsid w:val="00E07762"/>
    <w:rPr>
      <w:i/>
      <w:iCs/>
    </w:rPr>
  </w:style>
  <w:style w:type="character" w:styleId="slodku">
    <w:name w:val="line number"/>
    <w:basedOn w:val="Standardnpsmoodstavce"/>
    <w:semiHidden/>
    <w:rsid w:val="00E07762"/>
  </w:style>
  <w:style w:type="numbering" w:customStyle="1" w:styleId="HeadingnumberingNN">
    <w:name w:val="Heading numbering NN"/>
    <w:uiPriority w:val="99"/>
    <w:semiHidden/>
    <w:rsid w:val="00B01DA1"/>
    <w:pPr>
      <w:numPr>
        <w:numId w:val="9"/>
      </w:numPr>
    </w:pPr>
  </w:style>
  <w:style w:type="paragraph" w:customStyle="1" w:styleId="ZsyseenpuntNN">
    <w:name w:val="Zsyseenpunt NN"/>
    <w:basedOn w:val="ZsysbasisNN"/>
    <w:semiHidden/>
    <w:rsid w:val="00756C31"/>
    <w:pPr>
      <w:spacing w:line="20" w:lineRule="exact"/>
    </w:pPr>
    <w:rPr>
      <w:sz w:val="2"/>
    </w:rPr>
  </w:style>
  <w:style w:type="paragraph" w:customStyle="1" w:styleId="ZsysbasisdocumentgegevensNN">
    <w:name w:val="Zsysbasisdocumentgegevens NN"/>
    <w:basedOn w:val="ZsysbasisNN"/>
    <w:link w:val="ZsysbasisdocumentgegevensNNChar"/>
    <w:semiHidden/>
    <w:rsid w:val="0020548B"/>
    <w:pPr>
      <w:spacing w:line="260" w:lineRule="exact"/>
    </w:pPr>
    <w:rPr>
      <w:noProof/>
    </w:rPr>
  </w:style>
  <w:style w:type="paragraph" w:customStyle="1" w:styleId="DocumentdataheadingNN">
    <w:name w:val="Document data heading NN"/>
    <w:basedOn w:val="ZsysbasisdocumentgegevensNN"/>
    <w:link w:val="DocumentdataheadingNNChar"/>
    <w:rsid w:val="00756C31"/>
    <w:rPr>
      <w:b/>
      <w:sz w:val="17"/>
    </w:rPr>
  </w:style>
  <w:style w:type="paragraph" w:customStyle="1" w:styleId="DocumentdataNN">
    <w:name w:val="Document data NN"/>
    <w:basedOn w:val="ZsysbasisdocumentgegevensNN"/>
    <w:link w:val="DocumentdataNNChar"/>
    <w:rsid w:val="00756C31"/>
    <w:rPr>
      <w:sz w:val="17"/>
    </w:rPr>
  </w:style>
  <w:style w:type="paragraph" w:customStyle="1" w:styleId="DocumentdatadateNN">
    <w:name w:val="Document data date NN"/>
    <w:basedOn w:val="ZsysbasisdocumentgegevensNN"/>
    <w:rsid w:val="00756C31"/>
    <w:rPr>
      <w:sz w:val="17"/>
    </w:rPr>
  </w:style>
  <w:style w:type="paragraph" w:customStyle="1" w:styleId="DocumentdatasubjectNN">
    <w:name w:val="Document data subject NN"/>
    <w:basedOn w:val="ZsysbasisdocumentgegevensNN"/>
    <w:rsid w:val="00756C31"/>
    <w:rPr>
      <w:sz w:val="17"/>
    </w:rPr>
  </w:style>
  <w:style w:type="paragraph" w:customStyle="1" w:styleId="DocumentdatayourreferenceNN">
    <w:name w:val="Document data your reference NN"/>
    <w:basedOn w:val="ZsysbasisdocumentgegevensNN"/>
    <w:rsid w:val="00756C31"/>
    <w:rPr>
      <w:sz w:val="17"/>
    </w:rPr>
  </w:style>
  <w:style w:type="paragraph" w:customStyle="1" w:styleId="PagenumberNN">
    <w:name w:val="Page number NN"/>
    <w:basedOn w:val="ZsysbasisNN"/>
    <w:rsid w:val="007361EE"/>
  </w:style>
  <w:style w:type="paragraph" w:customStyle="1" w:styleId="SenderinformationNN">
    <w:name w:val="Sender information NN"/>
    <w:basedOn w:val="ZsysbasisdocumentgegevensNN"/>
    <w:rsid w:val="008A77B0"/>
    <w:rPr>
      <w:sz w:val="17"/>
    </w:rPr>
  </w:style>
  <w:style w:type="paragraph" w:customStyle="1" w:styleId="SenderinformationheadingNN">
    <w:name w:val="Sender information heading NN"/>
    <w:basedOn w:val="ZsysbasisdocumentgegevensNN"/>
    <w:rsid w:val="008A77B0"/>
    <w:rPr>
      <w:b/>
      <w:sz w:val="17"/>
    </w:rPr>
  </w:style>
  <w:style w:type="numbering" w:customStyle="1" w:styleId="OpsommingtekenNN">
    <w:name w:val="Opsomming teken NN"/>
    <w:uiPriority w:val="99"/>
    <w:semiHidden/>
    <w:rsid w:val="00B01DA1"/>
    <w:pPr>
      <w:numPr>
        <w:numId w:val="10"/>
      </w:numPr>
    </w:pPr>
  </w:style>
  <w:style w:type="paragraph" w:customStyle="1" w:styleId="ParagraphforpictureNN">
    <w:name w:val="Paragraph for picture NN"/>
    <w:basedOn w:val="ZsysbasisNN"/>
    <w:next w:val="BodytextNN"/>
    <w:qFormat/>
    <w:rsid w:val="00364E1D"/>
  </w:style>
  <w:style w:type="paragraph" w:customStyle="1" w:styleId="TitleNN">
    <w:name w:val="Title NN"/>
    <w:basedOn w:val="ZsysbasisNN"/>
    <w:next w:val="BodytextNN"/>
    <w:qFormat/>
    <w:rsid w:val="008A34E7"/>
    <w:pPr>
      <w:keepLines/>
      <w:spacing w:line="480" w:lineRule="exact"/>
    </w:pPr>
    <w:rPr>
      <w:sz w:val="48"/>
    </w:rPr>
  </w:style>
  <w:style w:type="paragraph" w:customStyle="1" w:styleId="SubtitleNN">
    <w:name w:val="Subtitle NN"/>
    <w:basedOn w:val="ZsysbasisNN"/>
    <w:next w:val="BodytextNN"/>
    <w:qFormat/>
    <w:rsid w:val="00A9666A"/>
    <w:pPr>
      <w:keepLines/>
      <w:spacing w:line="520" w:lineRule="exact"/>
    </w:pPr>
    <w:rPr>
      <w:sz w:val="26"/>
    </w:rPr>
  </w:style>
  <w:style w:type="numbering" w:customStyle="1" w:styleId="AppendixnumberingNN">
    <w:name w:val="Appendix numbering NN"/>
    <w:uiPriority w:val="99"/>
    <w:semiHidden/>
    <w:rsid w:val="00A829D3"/>
    <w:pPr>
      <w:numPr>
        <w:numId w:val="13"/>
      </w:numPr>
    </w:pPr>
  </w:style>
  <w:style w:type="paragraph" w:customStyle="1" w:styleId="Appendixheading1NN">
    <w:name w:val="Appendix heading 1 NN"/>
    <w:basedOn w:val="ZsysbasisNN"/>
    <w:next w:val="BodytextNN"/>
    <w:qFormat/>
    <w:rsid w:val="00A9666A"/>
    <w:pPr>
      <w:keepNext/>
      <w:keepLines/>
      <w:numPr>
        <w:numId w:val="41"/>
      </w:numPr>
      <w:spacing w:before="260"/>
      <w:outlineLvl w:val="0"/>
    </w:pPr>
    <w:rPr>
      <w:b/>
      <w:sz w:val="21"/>
    </w:rPr>
  </w:style>
  <w:style w:type="paragraph" w:customStyle="1" w:styleId="Appendixheading2NN">
    <w:name w:val="Appendix heading 2 NN"/>
    <w:basedOn w:val="ZsysbasisNN"/>
    <w:next w:val="BodytextNN"/>
    <w:qFormat/>
    <w:rsid w:val="00A9666A"/>
    <w:pPr>
      <w:keepNext/>
      <w:keepLines/>
      <w:numPr>
        <w:ilvl w:val="1"/>
        <w:numId w:val="41"/>
      </w:numPr>
      <w:spacing w:before="260"/>
      <w:outlineLvl w:val="1"/>
    </w:pPr>
    <w:rPr>
      <w:b/>
    </w:rPr>
  </w:style>
  <w:style w:type="paragraph" w:styleId="Pedmtkomente">
    <w:name w:val="annotation subject"/>
    <w:basedOn w:val="ZsysbasisNN"/>
    <w:next w:val="BodytextNN"/>
    <w:link w:val="PedmtkomenteChar"/>
    <w:semiHidden/>
    <w:rsid w:val="00E7078D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rsid w:val="00E7078D"/>
    <w:rPr>
      <w:rFonts w:asciiTheme="minorHAnsi" w:hAnsiTheme="minorHAnsi" w:cs="Maiandra GD"/>
      <w:b/>
      <w:bCs/>
      <w:sz w:val="18"/>
      <w:szCs w:val="18"/>
      <w:lang w:val="en-GB"/>
    </w:rPr>
  </w:style>
  <w:style w:type="character" w:customStyle="1" w:styleId="Zkladntext2Char">
    <w:name w:val="Základní text 2 Char"/>
    <w:basedOn w:val="Standardnpsmoodstavce"/>
    <w:link w:val="Zkladntext2"/>
    <w:rsid w:val="00E7078D"/>
    <w:rPr>
      <w:rFonts w:ascii="Maiandra GD" w:hAnsi="Maiandra GD" w:cs="Maiandra GD"/>
      <w:sz w:val="18"/>
      <w:szCs w:val="18"/>
    </w:rPr>
  </w:style>
  <w:style w:type="character" w:customStyle="1" w:styleId="ZkladntextChar">
    <w:name w:val="Základní text Char"/>
    <w:basedOn w:val="ZsysbasisNNChar"/>
    <w:link w:val="Zkladntext"/>
    <w:semiHidden/>
    <w:rsid w:val="00E7078D"/>
    <w:rPr>
      <w:rFonts w:asciiTheme="minorHAnsi" w:hAnsiTheme="minorHAnsi" w:cs="Maiandra GD"/>
      <w:sz w:val="18"/>
      <w:szCs w:val="18"/>
      <w:lang w:val="en-GB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rsid w:val="00E7078D"/>
    <w:rPr>
      <w:rFonts w:ascii="Maiandra GD" w:hAnsi="Maiandra GD" w:cs="Maiandra GD"/>
      <w:sz w:val="18"/>
      <w:szCs w:val="18"/>
    </w:rPr>
  </w:style>
  <w:style w:type="paragraph" w:styleId="Zkladntextodsazen2">
    <w:name w:val="Body Text Indent 2"/>
    <w:basedOn w:val="ZsysbasisNN"/>
    <w:next w:val="BodytextNN"/>
    <w:link w:val="Zkladntextodsazen2Char"/>
    <w:semiHidden/>
    <w:rsid w:val="00E7078D"/>
    <w:pPr>
      <w:ind w:left="284"/>
    </w:pPr>
  </w:style>
  <w:style w:type="character" w:customStyle="1" w:styleId="Zkladntextodsazen2Char">
    <w:name w:val="Základní text odsazený 2 Char"/>
    <w:basedOn w:val="Standardnpsmoodstavce"/>
    <w:link w:val="Zkladntextodsazen2"/>
    <w:rsid w:val="00E7078D"/>
    <w:rPr>
      <w:rFonts w:ascii="Maiandra GD" w:hAnsi="Maiandra GD" w:cs="Maiandra GD"/>
      <w:sz w:val="18"/>
      <w:szCs w:val="18"/>
    </w:rPr>
  </w:style>
  <w:style w:type="paragraph" w:styleId="Zkladntextodsazen3">
    <w:name w:val="Body Text Indent 3"/>
    <w:basedOn w:val="ZsysbasisNN"/>
    <w:next w:val="BodytextNN"/>
    <w:link w:val="Zkladntextodsazen3Char"/>
    <w:semiHidden/>
    <w:rsid w:val="00E7078D"/>
    <w:pPr>
      <w:ind w:left="284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7078D"/>
    <w:rPr>
      <w:rFonts w:ascii="Maiandra GD" w:hAnsi="Maiandra GD" w:cs="Maiandra GD"/>
      <w:sz w:val="18"/>
      <w:szCs w:val="16"/>
    </w:rPr>
  </w:style>
  <w:style w:type="paragraph" w:styleId="Seznamobrzk">
    <w:name w:val="table of figures"/>
    <w:basedOn w:val="Normln"/>
    <w:next w:val="Normln"/>
    <w:semiHidden/>
    <w:rsid w:val="00DD2A9E"/>
  </w:style>
  <w:style w:type="table" w:customStyle="1" w:styleId="TablewithoutformattingNN">
    <w:name w:val="Table without formatting NN"/>
    <w:basedOn w:val="Normlntabulka"/>
    <w:uiPriority w:val="99"/>
    <w:qFormat/>
    <w:rsid w:val="00D16E87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malloptionalcodeNN">
    <w:name w:val="Small optional code NN"/>
    <w:basedOn w:val="ZsysbasisdocumentgegevensNN"/>
    <w:link w:val="SmalloptionalcodeNNChar"/>
    <w:rsid w:val="00552C60"/>
    <w:pPr>
      <w:spacing w:line="200" w:lineRule="exact"/>
    </w:pPr>
    <w:rPr>
      <w:sz w:val="10"/>
    </w:rPr>
  </w:style>
  <w:style w:type="character" w:customStyle="1" w:styleId="ZsysbasisdocumentgegevensNNChar">
    <w:name w:val="Zsysbasisdocumentgegevens NN Char"/>
    <w:basedOn w:val="ZsysbasisNNChar"/>
    <w:link w:val="ZsysbasisdocumentgegevensNN"/>
    <w:semiHidden/>
    <w:rsid w:val="00FB3386"/>
    <w:rPr>
      <w:rFonts w:ascii="Calibri" w:hAnsi="Calibri" w:cs="Maiandra GD"/>
      <w:noProof/>
      <w:sz w:val="19"/>
      <w:szCs w:val="18"/>
      <w:lang w:val="en-GB"/>
    </w:rPr>
  </w:style>
  <w:style w:type="character" w:customStyle="1" w:styleId="DocumentdataNNChar">
    <w:name w:val="Document data NN Char"/>
    <w:basedOn w:val="ZsysbasisdocumentgegevensNNChar"/>
    <w:link w:val="DocumentdataNN"/>
    <w:rsid w:val="00FB3386"/>
    <w:rPr>
      <w:rFonts w:ascii="Calibri" w:hAnsi="Calibri" w:cs="Maiandra GD"/>
      <w:noProof/>
      <w:sz w:val="17"/>
      <w:szCs w:val="18"/>
      <w:lang w:val="en-GB"/>
    </w:rPr>
  </w:style>
  <w:style w:type="character" w:customStyle="1" w:styleId="SmalloptionalcodeNNChar">
    <w:name w:val="Small optional code NN Char"/>
    <w:basedOn w:val="DocumentdataNNChar"/>
    <w:link w:val="SmalloptionalcodeNN"/>
    <w:rsid w:val="00552C60"/>
    <w:rPr>
      <w:rFonts w:ascii="Calibri" w:hAnsi="Calibri" w:cs="Maiandra GD"/>
      <w:noProof/>
      <w:sz w:val="10"/>
      <w:szCs w:val="18"/>
      <w:lang w:val="en-GB"/>
    </w:rPr>
  </w:style>
  <w:style w:type="paragraph" w:customStyle="1" w:styleId="LegalinformationNN">
    <w:name w:val="Legal information NN"/>
    <w:basedOn w:val="ZsysbasisdocumentgegevensNN"/>
    <w:link w:val="LegalinformationNNChar"/>
    <w:rsid w:val="00C67661"/>
    <w:pPr>
      <w:spacing w:line="190" w:lineRule="exact"/>
    </w:pPr>
    <w:rPr>
      <w:sz w:val="15"/>
    </w:rPr>
  </w:style>
  <w:style w:type="character" w:customStyle="1" w:styleId="LegalinformationNNChar">
    <w:name w:val="Legal information NN Char"/>
    <w:basedOn w:val="SmalloptionalcodeNNChar"/>
    <w:link w:val="LegalinformationNN"/>
    <w:rsid w:val="00C67661"/>
    <w:rPr>
      <w:rFonts w:ascii="Calibri" w:hAnsi="Calibri" w:cs="Maiandra GD"/>
      <w:noProof/>
      <w:sz w:val="15"/>
      <w:szCs w:val="18"/>
      <w:lang w:val="en-GB"/>
    </w:rPr>
  </w:style>
  <w:style w:type="paragraph" w:customStyle="1" w:styleId="DocumentnameNN">
    <w:name w:val="Document name NN"/>
    <w:basedOn w:val="ZsysbasisNN"/>
    <w:link w:val="DocumentnameNNChar"/>
    <w:rsid w:val="00C67661"/>
    <w:pPr>
      <w:spacing w:line="520" w:lineRule="exact"/>
    </w:pPr>
    <w:rPr>
      <w:sz w:val="40"/>
    </w:rPr>
  </w:style>
  <w:style w:type="character" w:customStyle="1" w:styleId="BodytextNNChar">
    <w:name w:val="Body text NN Char"/>
    <w:basedOn w:val="ZsysbasisNNChar"/>
    <w:link w:val="BodytextNN"/>
    <w:rsid w:val="00C67661"/>
    <w:rPr>
      <w:rFonts w:ascii="Calibri" w:hAnsi="Calibri" w:cs="Maiandra GD"/>
      <w:sz w:val="19"/>
      <w:szCs w:val="18"/>
      <w:lang w:val="en-GB"/>
    </w:rPr>
  </w:style>
  <w:style w:type="character" w:customStyle="1" w:styleId="DocumentnameNNChar">
    <w:name w:val="Document name NN Char"/>
    <w:basedOn w:val="BodytextNNChar"/>
    <w:link w:val="DocumentnameNN"/>
    <w:rsid w:val="00C67661"/>
    <w:rPr>
      <w:rFonts w:ascii="Calibri" w:hAnsi="Calibri" w:cs="Maiandra GD"/>
      <w:sz w:val="40"/>
      <w:szCs w:val="18"/>
      <w:lang w:val="en-GB"/>
    </w:rPr>
  </w:style>
  <w:style w:type="character" w:customStyle="1" w:styleId="TitleorangelightcharacterNN">
    <w:name w:val="Title orange light character NN"/>
    <w:basedOn w:val="Standardnpsmoodstavce"/>
    <w:uiPriority w:val="1"/>
    <w:rsid w:val="00921B03"/>
    <w:rPr>
      <w:b/>
      <w:color w:val="EE7F00" w:themeColor="accent1"/>
      <w:sz w:val="48"/>
    </w:rPr>
  </w:style>
  <w:style w:type="character" w:customStyle="1" w:styleId="TitleorangemediumcharacterNN">
    <w:name w:val="Title orange medium character NN"/>
    <w:basedOn w:val="Standardnpsmoodstavce"/>
    <w:uiPriority w:val="1"/>
    <w:rsid w:val="00921B03"/>
    <w:rPr>
      <w:b/>
      <w:color w:val="EA650D" w:themeColor="accent2"/>
      <w:sz w:val="48"/>
    </w:rPr>
  </w:style>
  <w:style w:type="character" w:customStyle="1" w:styleId="TitleorangedarkcharacterNN">
    <w:name w:val="Title orange dark character NN"/>
    <w:basedOn w:val="Standardnpsmoodstavce"/>
    <w:uiPriority w:val="1"/>
    <w:rsid w:val="00921B03"/>
    <w:rPr>
      <w:b/>
      <w:color w:val="E64415" w:themeColor="accent3"/>
      <w:sz w:val="48"/>
    </w:rPr>
  </w:style>
  <w:style w:type="paragraph" w:customStyle="1" w:styleId="DocumentdataourreferenceNN">
    <w:name w:val="Document data our reference NN"/>
    <w:basedOn w:val="ZsysbasisdocumentgegevensNN"/>
    <w:rsid w:val="00042D23"/>
    <w:rPr>
      <w:sz w:val="17"/>
    </w:rPr>
  </w:style>
  <w:style w:type="paragraph" w:customStyle="1" w:styleId="DocumentdataoptionalcodeforprocessingNN">
    <w:name w:val="Document data optional code for processing NN"/>
    <w:basedOn w:val="ZsysbasisdocumentgegevensNN"/>
    <w:rsid w:val="00042D23"/>
    <w:rPr>
      <w:b/>
      <w:sz w:val="17"/>
    </w:rPr>
  </w:style>
  <w:style w:type="paragraph" w:customStyle="1" w:styleId="DocumentdatanoofenclosuresNN">
    <w:name w:val="Document data no. of enclosures NN"/>
    <w:basedOn w:val="ZsysbasisdocumentgegevensNN"/>
    <w:rsid w:val="00042D23"/>
    <w:rPr>
      <w:sz w:val="17"/>
    </w:rPr>
  </w:style>
  <w:style w:type="paragraph" w:customStyle="1" w:styleId="LegalreferenceNN">
    <w:name w:val="Legal reference NN"/>
    <w:basedOn w:val="ZsysbasisNN"/>
    <w:rsid w:val="00042D23"/>
    <w:pPr>
      <w:spacing w:line="190" w:lineRule="exact"/>
    </w:pPr>
    <w:rPr>
      <w:sz w:val="15"/>
    </w:rPr>
  </w:style>
  <w:style w:type="paragraph" w:customStyle="1" w:styleId="SmalloptionalcodereferenceNN">
    <w:name w:val="Small optional code reference NN"/>
    <w:basedOn w:val="ZsysbasisNN"/>
    <w:rsid w:val="00552C60"/>
    <w:pPr>
      <w:spacing w:line="200" w:lineRule="exact"/>
    </w:pPr>
    <w:rPr>
      <w:noProof/>
      <w:sz w:val="10"/>
    </w:rPr>
  </w:style>
  <w:style w:type="paragraph" w:customStyle="1" w:styleId="JobtitleNN">
    <w:name w:val="Job title NN"/>
    <w:basedOn w:val="ZsysbasisNN"/>
    <w:next w:val="BodytextNN"/>
    <w:rsid w:val="00552C60"/>
    <w:rPr>
      <w:sz w:val="17"/>
    </w:rPr>
  </w:style>
  <w:style w:type="paragraph" w:customStyle="1" w:styleId="BusinessdescriptorNN">
    <w:name w:val="Business descriptor NN"/>
    <w:basedOn w:val="ZsysbasisNN"/>
    <w:rsid w:val="00C9086C"/>
    <w:pPr>
      <w:spacing w:line="260" w:lineRule="exact"/>
    </w:pPr>
    <w:rPr>
      <w:b/>
      <w:color w:val="666666" w:themeColor="accent6"/>
      <w:sz w:val="22"/>
    </w:rPr>
  </w:style>
  <w:style w:type="paragraph" w:customStyle="1" w:styleId="SubjectNN">
    <w:name w:val="Subject NN"/>
    <w:basedOn w:val="ZsysbasisNN"/>
    <w:rsid w:val="003F6C2A"/>
    <w:pPr>
      <w:spacing w:line="520" w:lineRule="exact"/>
    </w:pPr>
    <w:rPr>
      <w:sz w:val="21"/>
    </w:rPr>
  </w:style>
  <w:style w:type="paragraph" w:customStyle="1" w:styleId="DocumentdataheadinglargeNN">
    <w:name w:val="Document data heading large NN"/>
    <w:basedOn w:val="ZsysbasisdocumentgegevensNN"/>
    <w:rsid w:val="00961EB2"/>
    <w:pPr>
      <w:framePr w:wrap="around" w:vAnchor="page" w:hAnchor="text" w:y="2241"/>
    </w:pPr>
    <w:rPr>
      <w:b/>
    </w:rPr>
  </w:style>
  <w:style w:type="paragraph" w:customStyle="1" w:styleId="DocumentdatalargeNN">
    <w:name w:val="Document data large NN"/>
    <w:basedOn w:val="ZsysbasisdocumentgegevensNN"/>
    <w:rsid w:val="00961EB2"/>
  </w:style>
  <w:style w:type="character" w:customStyle="1" w:styleId="DocumentdataheadingNNChar">
    <w:name w:val="Document data heading NN Char"/>
    <w:basedOn w:val="ZsysbasisdocumentgegevensNNChar"/>
    <w:link w:val="DocumentdataheadingNN"/>
    <w:rsid w:val="009650CA"/>
    <w:rPr>
      <w:rFonts w:ascii="Calibri" w:hAnsi="Calibri" w:cs="Maiandra GD"/>
      <w:b/>
      <w:noProof/>
      <w:sz w:val="17"/>
      <w:szCs w:val="18"/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FE4D48"/>
    <w:rPr>
      <w:rFonts w:ascii="Calibri" w:hAnsi="Calibri" w:cs="Maiandra GD"/>
      <w:sz w:val="19"/>
      <w:szCs w:val="18"/>
      <w:lang w:val="en-GB"/>
    </w:rPr>
  </w:style>
  <w:style w:type="paragraph" w:customStyle="1" w:styleId="perex">
    <w:name w:val="perex"/>
    <w:basedOn w:val="Normln"/>
    <w:rsid w:val="008D190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paragraph" w:styleId="Revize">
    <w:name w:val="Revision"/>
    <w:hidden/>
    <w:uiPriority w:val="99"/>
    <w:semiHidden/>
    <w:rsid w:val="009C0E3E"/>
    <w:pPr>
      <w:spacing w:line="240" w:lineRule="auto"/>
    </w:pPr>
    <w:rPr>
      <w:rFonts w:ascii="Calibri" w:hAnsi="Calibri" w:cs="Maiandra GD"/>
      <w:sz w:val="19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Normal (Web)" w:uiPriority="99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aliases w:val="Normal NN"/>
    <w:next w:val="BodytextNN"/>
    <w:rsid w:val="00B740E1"/>
    <w:pPr>
      <w:spacing w:line="260" w:lineRule="atLeast"/>
    </w:pPr>
    <w:rPr>
      <w:rFonts w:ascii="Calibri" w:hAnsi="Calibri" w:cs="Maiandra GD"/>
      <w:sz w:val="19"/>
      <w:szCs w:val="18"/>
      <w:lang w:val="en-GB"/>
    </w:rPr>
  </w:style>
  <w:style w:type="paragraph" w:styleId="Heading1">
    <w:name w:val="heading 1"/>
    <w:aliases w:val="Chapter heading NN"/>
    <w:basedOn w:val="ZsysbasisNN"/>
    <w:next w:val="BodytextNN"/>
    <w:qFormat/>
    <w:rsid w:val="00A9666A"/>
    <w:pPr>
      <w:keepNext/>
      <w:keepLines/>
      <w:numPr>
        <w:numId w:val="33"/>
      </w:numPr>
      <w:spacing w:before="260"/>
      <w:outlineLvl w:val="0"/>
    </w:pPr>
    <w:rPr>
      <w:b/>
      <w:bCs/>
      <w:sz w:val="21"/>
      <w:szCs w:val="32"/>
    </w:rPr>
  </w:style>
  <w:style w:type="paragraph" w:styleId="Heading2">
    <w:name w:val="heading 2"/>
    <w:aliases w:val="Paragraph heading NN"/>
    <w:basedOn w:val="ZsysbasisNN"/>
    <w:next w:val="BodytextNN"/>
    <w:qFormat/>
    <w:rsid w:val="00A9666A"/>
    <w:pPr>
      <w:keepNext/>
      <w:keepLines/>
      <w:numPr>
        <w:ilvl w:val="1"/>
        <w:numId w:val="33"/>
      </w:numPr>
      <w:spacing w:before="260"/>
      <w:outlineLvl w:val="1"/>
    </w:pPr>
    <w:rPr>
      <w:b/>
      <w:bCs/>
      <w:iCs/>
      <w:szCs w:val="28"/>
    </w:rPr>
  </w:style>
  <w:style w:type="paragraph" w:styleId="Heading3">
    <w:name w:val="heading 3"/>
    <w:aliases w:val="Subparagraph heading NN"/>
    <w:basedOn w:val="ZsysbasisNN"/>
    <w:next w:val="BodytextNN"/>
    <w:qFormat/>
    <w:rsid w:val="00A9666A"/>
    <w:pPr>
      <w:keepNext/>
      <w:keepLines/>
      <w:numPr>
        <w:ilvl w:val="2"/>
        <w:numId w:val="33"/>
      </w:numPr>
      <w:outlineLvl w:val="2"/>
    </w:pPr>
    <w:rPr>
      <w:i/>
      <w:iCs/>
    </w:rPr>
  </w:style>
  <w:style w:type="paragraph" w:styleId="Heading4">
    <w:name w:val="heading 4"/>
    <w:aliases w:val="Heading 4 NN"/>
    <w:basedOn w:val="ZsysbasisNN"/>
    <w:next w:val="BodytextNN"/>
    <w:rsid w:val="00A9666A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Heading5">
    <w:name w:val="heading 5"/>
    <w:aliases w:val="Heading 5 NN"/>
    <w:basedOn w:val="ZsysbasisNN"/>
    <w:next w:val="BodytextNN"/>
    <w:rsid w:val="00A9666A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Heading6">
    <w:name w:val="heading 6"/>
    <w:aliases w:val="Heading 6 NN"/>
    <w:basedOn w:val="ZsysbasisNN"/>
    <w:next w:val="BodytextNN"/>
    <w:rsid w:val="00A9666A"/>
    <w:pPr>
      <w:keepNext/>
      <w:keepLines/>
      <w:numPr>
        <w:ilvl w:val="5"/>
        <w:numId w:val="33"/>
      </w:numPr>
      <w:outlineLvl w:val="5"/>
    </w:pPr>
  </w:style>
  <w:style w:type="paragraph" w:styleId="Heading7">
    <w:name w:val="heading 7"/>
    <w:aliases w:val="Heading 7 NN"/>
    <w:basedOn w:val="ZsysbasisNN"/>
    <w:next w:val="BodytextNN"/>
    <w:rsid w:val="00A9666A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Heading8">
    <w:name w:val="heading 8"/>
    <w:aliases w:val="Heading 8 NN"/>
    <w:basedOn w:val="ZsysbasisNN"/>
    <w:next w:val="BodytextNN"/>
    <w:rsid w:val="00A9666A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Heading9">
    <w:name w:val="heading 9"/>
    <w:aliases w:val="Heading 9 NN"/>
    <w:basedOn w:val="ZsysbasisNN"/>
    <w:next w:val="BodytextNN"/>
    <w:rsid w:val="00A9666A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NN">
    <w:name w:val="Body text NN"/>
    <w:basedOn w:val="ZsysbasisNN"/>
    <w:link w:val="BodytextNNChar"/>
    <w:qFormat/>
    <w:rsid w:val="00122DED"/>
  </w:style>
  <w:style w:type="paragraph" w:customStyle="1" w:styleId="ZsysbasisNN">
    <w:name w:val="Zsysbasis NN"/>
    <w:next w:val="BodytextNN"/>
    <w:link w:val="ZsysbasisNNChar"/>
    <w:semiHidden/>
    <w:rsid w:val="00391861"/>
    <w:pPr>
      <w:spacing w:line="260" w:lineRule="atLeast"/>
    </w:pPr>
    <w:rPr>
      <w:rFonts w:ascii="Calibri" w:hAnsi="Calibri" w:cs="Maiandra GD"/>
      <w:sz w:val="19"/>
      <w:szCs w:val="18"/>
      <w:lang w:val="en-GB"/>
    </w:rPr>
  </w:style>
  <w:style w:type="paragraph" w:customStyle="1" w:styleId="BodytextboldNN">
    <w:name w:val="Body text bold NN"/>
    <w:basedOn w:val="ZsysbasisNN"/>
    <w:next w:val="BodytextNN"/>
    <w:qFormat/>
    <w:rsid w:val="00122DED"/>
    <w:rPr>
      <w:b/>
      <w:bCs/>
    </w:rPr>
  </w:style>
  <w:style w:type="character" w:styleId="FollowedHyperlink">
    <w:name w:val="FollowedHyperlink"/>
    <w:aliases w:val="FollowedHyperlink NN"/>
    <w:basedOn w:val="DefaultParagraphFont"/>
    <w:rsid w:val="00B460C2"/>
    <w:rPr>
      <w:color w:val="auto"/>
      <w:u w:val="none"/>
    </w:rPr>
  </w:style>
  <w:style w:type="character" w:styleId="Hyperlink">
    <w:name w:val="Hyperlink"/>
    <w:aliases w:val="Hyperlink NN"/>
    <w:basedOn w:val="DefaultParagraphFont"/>
    <w:rsid w:val="00B460C2"/>
    <w:rPr>
      <w:color w:val="auto"/>
      <w:u w:val="none"/>
    </w:rPr>
  </w:style>
  <w:style w:type="paragraph" w:customStyle="1" w:styleId="AddressboxNN">
    <w:name w:val="Address box NN"/>
    <w:basedOn w:val="ZsysbasisNN"/>
    <w:rsid w:val="003063C0"/>
    <w:pPr>
      <w:spacing w:line="260" w:lineRule="exact"/>
    </w:pPr>
    <w:rPr>
      <w:noProof/>
    </w:rPr>
  </w:style>
  <w:style w:type="paragraph" w:styleId="Header">
    <w:name w:val="header"/>
    <w:basedOn w:val="ZsysbasisNN"/>
    <w:next w:val="BodytextNN"/>
    <w:semiHidden/>
    <w:rsid w:val="00122DED"/>
  </w:style>
  <w:style w:type="paragraph" w:styleId="Footer">
    <w:name w:val="footer"/>
    <w:basedOn w:val="ZsysbasisNN"/>
    <w:next w:val="BodytextNN"/>
    <w:link w:val="FooterChar"/>
    <w:uiPriority w:val="99"/>
    <w:rsid w:val="00122DED"/>
    <w:pPr>
      <w:jc w:val="right"/>
    </w:pPr>
  </w:style>
  <w:style w:type="paragraph" w:customStyle="1" w:styleId="HeadertextNN">
    <w:name w:val="Header text NN"/>
    <w:basedOn w:val="ZsysbasisNN"/>
    <w:rsid w:val="00122DED"/>
    <w:rPr>
      <w:noProof/>
      <w:sz w:val="17"/>
    </w:rPr>
  </w:style>
  <w:style w:type="paragraph" w:customStyle="1" w:styleId="FootertextNN">
    <w:name w:val="Footer text NN"/>
    <w:basedOn w:val="ZsysbasisNN"/>
    <w:rsid w:val="00122DED"/>
    <w:rPr>
      <w:noProof/>
    </w:rPr>
  </w:style>
  <w:style w:type="numbering" w:styleId="111111">
    <w:name w:val="Outline List 2"/>
    <w:basedOn w:val="NoList"/>
    <w:semiHidden/>
    <w:rsid w:val="00E07762"/>
    <w:pPr>
      <w:numPr>
        <w:numId w:val="5"/>
      </w:numPr>
    </w:pPr>
  </w:style>
  <w:style w:type="numbering" w:styleId="1ai">
    <w:name w:val="Outline List 1"/>
    <w:basedOn w:val="NoList"/>
    <w:semiHidden/>
    <w:rsid w:val="00E07762"/>
    <w:pPr>
      <w:numPr>
        <w:numId w:val="6"/>
      </w:numPr>
    </w:pPr>
  </w:style>
  <w:style w:type="paragraph" w:customStyle="1" w:styleId="BodytextitalicNN">
    <w:name w:val="Body text italic NN"/>
    <w:basedOn w:val="ZsysbasisNN"/>
    <w:next w:val="BodytextNN"/>
    <w:qFormat/>
    <w:rsid w:val="00122DED"/>
    <w:rPr>
      <w:i/>
      <w:iCs/>
    </w:rPr>
  </w:style>
  <w:style w:type="table" w:styleId="Table3Deffects1">
    <w:name w:val="Table 3D effects 1"/>
    <w:basedOn w:val="TableNorma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lutation">
    <w:name w:val="Salutation"/>
    <w:basedOn w:val="ZsysbasisNN"/>
    <w:next w:val="BodytextNN"/>
    <w:semiHidden/>
    <w:rsid w:val="0020607F"/>
  </w:style>
  <w:style w:type="paragraph" w:styleId="EnvelopeAddress">
    <w:name w:val="envelope address"/>
    <w:basedOn w:val="ZsysbasisNN"/>
    <w:next w:val="BodytextNN"/>
    <w:semiHidden/>
    <w:rsid w:val="0020607F"/>
  </w:style>
  <w:style w:type="paragraph" w:styleId="Closing">
    <w:name w:val="Closing"/>
    <w:basedOn w:val="ZsysbasisNN"/>
    <w:next w:val="BodytextNN"/>
    <w:semiHidden/>
    <w:rsid w:val="0020607F"/>
  </w:style>
  <w:style w:type="paragraph" w:customStyle="1" w:styleId="Customlist1stlevelNN">
    <w:name w:val="Custom list 1st level NN"/>
    <w:basedOn w:val="ZsysbasisNN"/>
    <w:qFormat/>
    <w:rsid w:val="00122DED"/>
    <w:pPr>
      <w:tabs>
        <w:tab w:val="left" w:pos="284"/>
      </w:tabs>
      <w:ind w:left="284" w:hanging="284"/>
    </w:pPr>
  </w:style>
  <w:style w:type="paragraph" w:customStyle="1" w:styleId="Customlist2ndlevelNN">
    <w:name w:val="Custom list 2nd level NN"/>
    <w:basedOn w:val="ZsysbasisNN"/>
    <w:qFormat/>
    <w:rsid w:val="00122DED"/>
    <w:pPr>
      <w:tabs>
        <w:tab w:val="left" w:pos="567"/>
      </w:tabs>
      <w:ind w:left="568" w:hanging="284"/>
    </w:pPr>
  </w:style>
  <w:style w:type="paragraph" w:customStyle="1" w:styleId="Customlist3rdlevelNN">
    <w:name w:val="Custom list 3rd level NN"/>
    <w:basedOn w:val="ZsysbasisNN"/>
    <w:qFormat/>
    <w:rsid w:val="00122DED"/>
    <w:pPr>
      <w:tabs>
        <w:tab w:val="left" w:pos="851"/>
      </w:tabs>
      <w:ind w:left="851" w:hanging="284"/>
    </w:pPr>
  </w:style>
  <w:style w:type="paragraph" w:customStyle="1" w:styleId="Indent1stlevelNN">
    <w:name w:val="Indent 1st level NN"/>
    <w:basedOn w:val="ZsysbasisNN"/>
    <w:qFormat/>
    <w:rsid w:val="00122DED"/>
    <w:pPr>
      <w:ind w:left="284"/>
    </w:pPr>
  </w:style>
  <w:style w:type="paragraph" w:customStyle="1" w:styleId="Indent2ndlevelNN">
    <w:name w:val="Indent 2nd level NN"/>
    <w:basedOn w:val="ZsysbasisNN"/>
    <w:qFormat/>
    <w:rsid w:val="00122DED"/>
    <w:pPr>
      <w:ind w:left="567"/>
    </w:pPr>
  </w:style>
  <w:style w:type="paragraph" w:customStyle="1" w:styleId="Indent3rdlevelNN">
    <w:name w:val="Indent 3rd level NN"/>
    <w:basedOn w:val="ZsysbasisNN"/>
    <w:qFormat/>
    <w:rsid w:val="00122DED"/>
    <w:pPr>
      <w:ind w:left="851"/>
    </w:pPr>
  </w:style>
  <w:style w:type="paragraph" w:styleId="TOC1">
    <w:name w:val="toc 1"/>
    <w:aliases w:val="TOC 1 NN"/>
    <w:basedOn w:val="ZsysbasisNN"/>
    <w:next w:val="BodytextNN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TOC2">
    <w:name w:val="toc 2"/>
    <w:aliases w:val="TOC 2 NN"/>
    <w:basedOn w:val="ZsysbasisNN"/>
    <w:next w:val="BodytextNN"/>
    <w:rsid w:val="000C1A1A"/>
    <w:pPr>
      <w:tabs>
        <w:tab w:val="left" w:pos="709"/>
      </w:tabs>
      <w:ind w:left="709" w:right="567" w:hanging="709"/>
    </w:pPr>
  </w:style>
  <w:style w:type="paragraph" w:styleId="TOC3">
    <w:name w:val="toc 3"/>
    <w:aliases w:val="TOC 3 NN"/>
    <w:basedOn w:val="ZsysbasisNN"/>
    <w:next w:val="BodytextNN"/>
    <w:rsid w:val="000C1A1A"/>
    <w:pPr>
      <w:tabs>
        <w:tab w:val="left" w:pos="709"/>
      </w:tabs>
      <w:ind w:left="709" w:right="567" w:hanging="709"/>
    </w:pPr>
  </w:style>
  <w:style w:type="paragraph" w:styleId="TOC4">
    <w:name w:val="toc 4"/>
    <w:aliases w:val="TOC 4 NN"/>
    <w:basedOn w:val="ZsysbasisNN"/>
    <w:next w:val="BodytextNN"/>
    <w:rsid w:val="00122DED"/>
  </w:style>
  <w:style w:type="paragraph" w:styleId="TableofAuthorities">
    <w:name w:val="table of authorities"/>
    <w:basedOn w:val="ZsysbasisNN"/>
    <w:next w:val="BodytextNN"/>
    <w:semiHidden/>
    <w:rsid w:val="00F33259"/>
    <w:pPr>
      <w:ind w:left="180" w:hanging="180"/>
    </w:pPr>
  </w:style>
  <w:style w:type="paragraph" w:styleId="Index2">
    <w:name w:val="index 2"/>
    <w:basedOn w:val="ZsysbasisNN"/>
    <w:next w:val="BodytextNN"/>
    <w:semiHidden/>
    <w:rsid w:val="00122DED"/>
  </w:style>
  <w:style w:type="paragraph" w:styleId="Index3">
    <w:name w:val="index 3"/>
    <w:basedOn w:val="ZsysbasisNN"/>
    <w:next w:val="BodytextNN"/>
    <w:semiHidden/>
    <w:rsid w:val="00122DED"/>
  </w:style>
  <w:style w:type="paragraph" w:styleId="Subtitle">
    <w:name w:val="Subtitle"/>
    <w:basedOn w:val="ZsysbasisNN"/>
    <w:next w:val="BodytextNN"/>
    <w:semiHidden/>
    <w:rsid w:val="00122DED"/>
  </w:style>
  <w:style w:type="paragraph" w:styleId="Title">
    <w:name w:val="Title"/>
    <w:basedOn w:val="ZsysbasisNN"/>
    <w:next w:val="BodytextNN"/>
    <w:semiHidden/>
    <w:rsid w:val="00122DED"/>
  </w:style>
  <w:style w:type="paragraph" w:customStyle="1" w:styleId="Heading2nonumberNN">
    <w:name w:val="Heading 2 no number NN"/>
    <w:basedOn w:val="ZsysbasisNN"/>
    <w:next w:val="BodytextNN"/>
    <w:qFormat/>
    <w:rsid w:val="00A9666A"/>
    <w:pPr>
      <w:keepNext/>
      <w:keepLines/>
      <w:spacing w:before="260"/>
    </w:pPr>
    <w:rPr>
      <w:b/>
      <w:szCs w:val="28"/>
    </w:rPr>
  </w:style>
  <w:style w:type="character" w:styleId="PageNumber">
    <w:name w:val="page number"/>
    <w:basedOn w:val="DefaultParagraphFont"/>
    <w:semiHidden/>
    <w:rsid w:val="00122DED"/>
  </w:style>
  <w:style w:type="character" w:customStyle="1" w:styleId="zsysVeldMarkering">
    <w:name w:val="zsysVeldMarkering"/>
    <w:basedOn w:val="DefaultParagraphFont"/>
    <w:semiHidden/>
    <w:rsid w:val="007063FC"/>
    <w:rPr>
      <w:color w:val="auto"/>
      <w:bdr w:val="none" w:sz="0" w:space="0" w:color="auto"/>
      <w:shd w:val="clear" w:color="auto" w:fill="FFFF00"/>
    </w:rPr>
  </w:style>
  <w:style w:type="paragraph" w:customStyle="1" w:styleId="Heading1nonumberNN">
    <w:name w:val="Heading 1 no number NN"/>
    <w:basedOn w:val="ZsysbasisNN"/>
    <w:next w:val="BodytextNN"/>
    <w:qFormat/>
    <w:rsid w:val="00A9666A"/>
    <w:pPr>
      <w:keepNext/>
      <w:keepLines/>
      <w:spacing w:before="260"/>
    </w:pPr>
    <w:rPr>
      <w:b/>
      <w:sz w:val="21"/>
      <w:szCs w:val="32"/>
    </w:rPr>
  </w:style>
  <w:style w:type="paragraph" w:customStyle="1" w:styleId="Heading3nonumberNN">
    <w:name w:val="Heading 3 no number NN"/>
    <w:basedOn w:val="ZsysbasisNN"/>
    <w:next w:val="BodytextNN"/>
    <w:qFormat/>
    <w:rsid w:val="00A9666A"/>
    <w:pPr>
      <w:keepNext/>
      <w:keepLines/>
    </w:pPr>
    <w:rPr>
      <w:i/>
    </w:rPr>
  </w:style>
  <w:style w:type="paragraph" w:styleId="Index4">
    <w:name w:val="index 4"/>
    <w:basedOn w:val="Normal"/>
    <w:next w:val="Normal"/>
    <w:semiHidden/>
    <w:rsid w:val="00122DED"/>
    <w:pPr>
      <w:ind w:left="720" w:hanging="180"/>
    </w:pPr>
  </w:style>
  <w:style w:type="paragraph" w:styleId="Index5">
    <w:name w:val="index 5"/>
    <w:basedOn w:val="Normal"/>
    <w:next w:val="Normal"/>
    <w:semiHidden/>
    <w:rsid w:val="00122DED"/>
    <w:pPr>
      <w:ind w:left="900" w:hanging="180"/>
    </w:pPr>
  </w:style>
  <w:style w:type="paragraph" w:styleId="Index6">
    <w:name w:val="index 6"/>
    <w:basedOn w:val="Normal"/>
    <w:next w:val="Normal"/>
    <w:semiHidden/>
    <w:rsid w:val="00122DED"/>
    <w:pPr>
      <w:ind w:left="1080" w:hanging="180"/>
    </w:pPr>
  </w:style>
  <w:style w:type="paragraph" w:styleId="Index7">
    <w:name w:val="index 7"/>
    <w:basedOn w:val="Normal"/>
    <w:next w:val="Normal"/>
    <w:semiHidden/>
    <w:rsid w:val="00122DED"/>
    <w:pPr>
      <w:ind w:left="1260" w:hanging="180"/>
    </w:pPr>
  </w:style>
  <w:style w:type="paragraph" w:styleId="Index8">
    <w:name w:val="index 8"/>
    <w:basedOn w:val="Normal"/>
    <w:next w:val="Normal"/>
    <w:semiHidden/>
    <w:rsid w:val="00122DED"/>
    <w:pPr>
      <w:ind w:left="1440" w:hanging="180"/>
    </w:pPr>
  </w:style>
  <w:style w:type="paragraph" w:styleId="Index9">
    <w:name w:val="index 9"/>
    <w:basedOn w:val="Normal"/>
    <w:next w:val="Normal"/>
    <w:semiHidden/>
    <w:rsid w:val="00122DED"/>
    <w:pPr>
      <w:ind w:left="1620" w:hanging="180"/>
    </w:pPr>
  </w:style>
  <w:style w:type="paragraph" w:styleId="TOC5">
    <w:name w:val="toc 5"/>
    <w:aliases w:val="TOC 5 NN"/>
    <w:basedOn w:val="ZsysbasisNN"/>
    <w:next w:val="BodytextNN"/>
    <w:rsid w:val="003964D4"/>
  </w:style>
  <w:style w:type="paragraph" w:styleId="TOC6">
    <w:name w:val="toc 6"/>
    <w:aliases w:val="TOC 6 NN"/>
    <w:basedOn w:val="ZsysbasisNN"/>
    <w:next w:val="BodytextNN"/>
    <w:rsid w:val="003964D4"/>
  </w:style>
  <w:style w:type="paragraph" w:styleId="TOC7">
    <w:name w:val="toc 7"/>
    <w:aliases w:val="TOC 7 NN"/>
    <w:basedOn w:val="ZsysbasisNN"/>
    <w:next w:val="BodytextNN"/>
    <w:rsid w:val="003964D4"/>
  </w:style>
  <w:style w:type="paragraph" w:styleId="TOC8">
    <w:name w:val="toc 8"/>
    <w:aliases w:val="TOC 8 NN"/>
    <w:basedOn w:val="ZsysbasisNN"/>
    <w:next w:val="BodytextNN"/>
    <w:rsid w:val="003964D4"/>
  </w:style>
  <w:style w:type="paragraph" w:styleId="TOC9">
    <w:name w:val="toc 9"/>
    <w:aliases w:val="TOC 9 NN"/>
    <w:basedOn w:val="ZsysbasisNN"/>
    <w:next w:val="BodytextNN"/>
    <w:rsid w:val="003964D4"/>
  </w:style>
  <w:style w:type="paragraph" w:styleId="EnvelopeReturn">
    <w:name w:val="envelope return"/>
    <w:basedOn w:val="ZsysbasisNN"/>
    <w:next w:val="BodytextNN"/>
    <w:semiHidden/>
    <w:rsid w:val="0020607F"/>
  </w:style>
  <w:style w:type="numbering" w:styleId="ArticleSection">
    <w:name w:val="Outline List 3"/>
    <w:basedOn w:val="NoList"/>
    <w:semiHidden/>
    <w:rsid w:val="00E07762"/>
    <w:pPr>
      <w:numPr>
        <w:numId w:val="7"/>
      </w:numPr>
    </w:pPr>
  </w:style>
  <w:style w:type="paragraph" w:styleId="MessageHeader">
    <w:name w:val="Message Header"/>
    <w:basedOn w:val="ZsysbasisNN"/>
    <w:next w:val="BodytextNN"/>
    <w:semiHidden/>
    <w:rsid w:val="0020607F"/>
  </w:style>
  <w:style w:type="paragraph" w:styleId="BlockText">
    <w:name w:val="Block Text"/>
    <w:basedOn w:val="ZsysbasisNN"/>
    <w:next w:val="BodytextNN"/>
    <w:semiHidden/>
    <w:rsid w:val="0020607F"/>
  </w:style>
  <w:style w:type="table" w:styleId="TableSimple1">
    <w:name w:val="Table Simple 1"/>
    <w:basedOn w:val="TableNorma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ZsysbasisNN"/>
    <w:next w:val="BodytextNN"/>
    <w:semiHidden/>
    <w:rsid w:val="0020607F"/>
  </w:style>
  <w:style w:type="paragraph" w:styleId="Signature">
    <w:name w:val="Signature"/>
    <w:basedOn w:val="ZsysbasisNN"/>
    <w:next w:val="BodytextNN"/>
    <w:semiHidden/>
    <w:rsid w:val="0020607F"/>
  </w:style>
  <w:style w:type="paragraph" w:styleId="HTMLPreformatted">
    <w:name w:val="HTML Preformatted"/>
    <w:basedOn w:val="ZsysbasisNN"/>
    <w:next w:val="BodytextNN"/>
    <w:semiHidden/>
    <w:rsid w:val="0020607F"/>
  </w:style>
  <w:style w:type="table" w:styleId="LightList-Accent6">
    <w:name w:val="Light List Accent 6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99999" w:themeColor="accent5"/>
        <w:left w:val="single" w:sz="8" w:space="0" w:color="999999" w:themeColor="accent5"/>
        <w:bottom w:val="single" w:sz="8" w:space="0" w:color="999999" w:themeColor="accent5"/>
        <w:right w:val="single" w:sz="8" w:space="0" w:color="99999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999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999" w:themeColor="accent5"/>
          <w:left w:val="single" w:sz="8" w:space="0" w:color="999999" w:themeColor="accent5"/>
          <w:bottom w:val="single" w:sz="8" w:space="0" w:color="999999" w:themeColor="accent5"/>
          <w:right w:val="single" w:sz="8" w:space="0" w:color="99999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9999" w:themeColor="accent5"/>
          <w:left w:val="single" w:sz="8" w:space="0" w:color="999999" w:themeColor="accent5"/>
          <w:bottom w:val="single" w:sz="8" w:space="0" w:color="999999" w:themeColor="accent5"/>
          <w:right w:val="single" w:sz="8" w:space="0" w:color="999999" w:themeColor="accent5"/>
        </w:tcBorders>
      </w:tcPr>
    </w:tblStylePr>
    <w:tblStylePr w:type="band1Horz">
      <w:tblPr/>
      <w:tcPr>
        <w:tcBorders>
          <w:top w:val="single" w:sz="8" w:space="0" w:color="999999" w:themeColor="accent5"/>
          <w:left w:val="single" w:sz="8" w:space="0" w:color="999999" w:themeColor="accent5"/>
          <w:bottom w:val="single" w:sz="8" w:space="0" w:color="999999" w:themeColor="accent5"/>
          <w:right w:val="single" w:sz="8" w:space="0" w:color="999999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AC7C7" w:themeColor="accent4"/>
        <w:left w:val="single" w:sz="8" w:space="0" w:color="CAC7C7" w:themeColor="accent4"/>
        <w:bottom w:val="single" w:sz="8" w:space="0" w:color="CAC7C7" w:themeColor="accent4"/>
        <w:right w:val="single" w:sz="8" w:space="0" w:color="CAC7C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C7C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C7C7" w:themeColor="accent4"/>
          <w:left w:val="single" w:sz="8" w:space="0" w:color="CAC7C7" w:themeColor="accent4"/>
          <w:bottom w:val="single" w:sz="8" w:space="0" w:color="CAC7C7" w:themeColor="accent4"/>
          <w:right w:val="single" w:sz="8" w:space="0" w:color="CAC7C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C7C7" w:themeColor="accent4"/>
          <w:left w:val="single" w:sz="8" w:space="0" w:color="CAC7C7" w:themeColor="accent4"/>
          <w:bottom w:val="single" w:sz="8" w:space="0" w:color="CAC7C7" w:themeColor="accent4"/>
          <w:right w:val="single" w:sz="8" w:space="0" w:color="CAC7C7" w:themeColor="accent4"/>
        </w:tcBorders>
      </w:tcPr>
    </w:tblStylePr>
    <w:tblStylePr w:type="band1Horz">
      <w:tblPr/>
      <w:tcPr>
        <w:tcBorders>
          <w:top w:val="single" w:sz="8" w:space="0" w:color="CAC7C7" w:themeColor="accent4"/>
          <w:left w:val="single" w:sz="8" w:space="0" w:color="CAC7C7" w:themeColor="accent4"/>
          <w:bottom w:val="single" w:sz="8" w:space="0" w:color="CAC7C7" w:themeColor="accent4"/>
          <w:right w:val="single" w:sz="8" w:space="0" w:color="CAC7C7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64415" w:themeColor="accent3"/>
        <w:left w:val="single" w:sz="8" w:space="0" w:color="E64415" w:themeColor="accent3"/>
        <w:bottom w:val="single" w:sz="8" w:space="0" w:color="E64415" w:themeColor="accent3"/>
        <w:right w:val="single" w:sz="8" w:space="0" w:color="E6441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441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415" w:themeColor="accent3"/>
          <w:left w:val="single" w:sz="8" w:space="0" w:color="E64415" w:themeColor="accent3"/>
          <w:bottom w:val="single" w:sz="8" w:space="0" w:color="E64415" w:themeColor="accent3"/>
          <w:right w:val="single" w:sz="8" w:space="0" w:color="E6441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4415" w:themeColor="accent3"/>
          <w:left w:val="single" w:sz="8" w:space="0" w:color="E64415" w:themeColor="accent3"/>
          <w:bottom w:val="single" w:sz="8" w:space="0" w:color="E64415" w:themeColor="accent3"/>
          <w:right w:val="single" w:sz="8" w:space="0" w:color="E64415" w:themeColor="accent3"/>
        </w:tcBorders>
      </w:tcPr>
    </w:tblStylePr>
    <w:tblStylePr w:type="band1Horz">
      <w:tblPr/>
      <w:tcPr>
        <w:tcBorders>
          <w:top w:val="single" w:sz="8" w:space="0" w:color="E64415" w:themeColor="accent3"/>
          <w:left w:val="single" w:sz="8" w:space="0" w:color="E64415" w:themeColor="accent3"/>
          <w:bottom w:val="single" w:sz="8" w:space="0" w:color="E64415" w:themeColor="accent3"/>
          <w:right w:val="single" w:sz="8" w:space="0" w:color="E64415" w:themeColor="accent3"/>
        </w:tcBorders>
      </w:tcPr>
    </w:tblStylePr>
  </w:style>
  <w:style w:type="paragraph" w:styleId="HTMLAddress">
    <w:name w:val="HTML Address"/>
    <w:basedOn w:val="ZsysbasisNN"/>
    <w:next w:val="BodytextNN"/>
    <w:semiHidden/>
    <w:rsid w:val="0020607F"/>
  </w:style>
  <w:style w:type="table" w:styleId="LightList-Accent2">
    <w:name w:val="Light List Accent 2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A650D" w:themeColor="accent2"/>
        <w:left w:val="single" w:sz="8" w:space="0" w:color="EA650D" w:themeColor="accent2"/>
        <w:bottom w:val="single" w:sz="8" w:space="0" w:color="EA650D" w:themeColor="accent2"/>
        <w:right w:val="single" w:sz="8" w:space="0" w:color="EA650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650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50D" w:themeColor="accent2"/>
          <w:left w:val="single" w:sz="8" w:space="0" w:color="EA650D" w:themeColor="accent2"/>
          <w:bottom w:val="single" w:sz="8" w:space="0" w:color="EA650D" w:themeColor="accent2"/>
          <w:right w:val="single" w:sz="8" w:space="0" w:color="EA650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650D" w:themeColor="accent2"/>
          <w:left w:val="single" w:sz="8" w:space="0" w:color="EA650D" w:themeColor="accent2"/>
          <w:bottom w:val="single" w:sz="8" w:space="0" w:color="EA650D" w:themeColor="accent2"/>
          <w:right w:val="single" w:sz="8" w:space="0" w:color="EA650D" w:themeColor="accent2"/>
        </w:tcBorders>
      </w:tcPr>
    </w:tblStylePr>
    <w:tblStylePr w:type="band1Horz">
      <w:tblPr/>
      <w:tcPr>
        <w:tcBorders>
          <w:top w:val="single" w:sz="8" w:space="0" w:color="EA650D" w:themeColor="accent2"/>
          <w:left w:val="single" w:sz="8" w:space="0" w:color="EA650D" w:themeColor="accent2"/>
          <w:bottom w:val="single" w:sz="8" w:space="0" w:color="EA650D" w:themeColor="accent2"/>
          <w:right w:val="single" w:sz="8" w:space="0" w:color="EA650D" w:themeColor="accent2"/>
        </w:tcBorders>
      </w:tcPr>
    </w:tblStylePr>
  </w:style>
  <w:style w:type="table" w:styleId="LightShading-Accent6">
    <w:name w:val="Light Shading Accent 6"/>
    <w:basedOn w:val="TableNormal"/>
    <w:uiPriority w:val="60"/>
    <w:rsid w:val="00E07762"/>
    <w:pPr>
      <w:spacing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8" w:space="0" w:color="666666" w:themeColor="accent6"/>
        <w:bottom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</w:style>
  <w:style w:type="table" w:styleId="TableClassic1">
    <w:name w:val="Table Classic 1"/>
    <w:basedOn w:val="TableNorma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">
    <w:name w:val="List"/>
    <w:basedOn w:val="ZsysbasisNN"/>
    <w:next w:val="BodytextNN"/>
    <w:semiHidden/>
    <w:rsid w:val="00F33259"/>
    <w:pPr>
      <w:ind w:left="284" w:hanging="284"/>
    </w:pPr>
  </w:style>
  <w:style w:type="paragraph" w:styleId="List2">
    <w:name w:val="List 2"/>
    <w:basedOn w:val="ZsysbasisNN"/>
    <w:next w:val="BodytextNN"/>
    <w:semiHidden/>
    <w:rsid w:val="00F33259"/>
    <w:pPr>
      <w:ind w:left="568" w:hanging="284"/>
    </w:pPr>
  </w:style>
  <w:style w:type="paragraph" w:styleId="List3">
    <w:name w:val="List 3"/>
    <w:basedOn w:val="ZsysbasisNN"/>
    <w:next w:val="BodytextNN"/>
    <w:semiHidden/>
    <w:rsid w:val="00F33259"/>
    <w:pPr>
      <w:ind w:left="851" w:hanging="284"/>
    </w:pPr>
  </w:style>
  <w:style w:type="paragraph" w:styleId="List4">
    <w:name w:val="List 4"/>
    <w:basedOn w:val="ZsysbasisNN"/>
    <w:next w:val="BodytextNN"/>
    <w:semiHidden/>
    <w:rsid w:val="00F33259"/>
    <w:pPr>
      <w:ind w:left="1135" w:hanging="284"/>
    </w:pPr>
  </w:style>
  <w:style w:type="paragraph" w:styleId="List5">
    <w:name w:val="List 5"/>
    <w:basedOn w:val="ZsysbasisNN"/>
    <w:next w:val="BodytextNN"/>
    <w:semiHidden/>
    <w:rsid w:val="00F33259"/>
    <w:pPr>
      <w:ind w:left="1418" w:hanging="284"/>
    </w:pPr>
  </w:style>
  <w:style w:type="paragraph" w:styleId="Index1">
    <w:name w:val="index 1"/>
    <w:basedOn w:val="ZsysbasisNN"/>
    <w:next w:val="BodytextNN"/>
    <w:semiHidden/>
    <w:rsid w:val="00F33259"/>
  </w:style>
  <w:style w:type="paragraph" w:styleId="ListBullet">
    <w:name w:val="List Bullet"/>
    <w:basedOn w:val="ZsysbasisNN"/>
    <w:next w:val="BodytextNN"/>
    <w:semiHidden/>
    <w:rsid w:val="00E7078D"/>
    <w:pPr>
      <w:numPr>
        <w:numId w:val="14"/>
      </w:numPr>
      <w:ind w:left="357" w:hanging="357"/>
    </w:pPr>
  </w:style>
  <w:style w:type="paragraph" w:styleId="ListBullet2">
    <w:name w:val="List Bullet 2"/>
    <w:basedOn w:val="ZsysbasisNN"/>
    <w:next w:val="BodytextNN"/>
    <w:semiHidden/>
    <w:rsid w:val="00E7078D"/>
    <w:pPr>
      <w:numPr>
        <w:numId w:val="15"/>
      </w:numPr>
      <w:ind w:left="641" w:hanging="357"/>
    </w:pPr>
  </w:style>
  <w:style w:type="paragraph" w:styleId="ListBullet3">
    <w:name w:val="List Bullet 3"/>
    <w:basedOn w:val="ZsysbasisNN"/>
    <w:next w:val="BodytextNN"/>
    <w:semiHidden/>
    <w:rsid w:val="00E7078D"/>
    <w:pPr>
      <w:numPr>
        <w:numId w:val="16"/>
      </w:numPr>
      <w:ind w:left="924" w:hanging="357"/>
    </w:pPr>
  </w:style>
  <w:style w:type="paragraph" w:styleId="ListBullet4">
    <w:name w:val="List Bullet 4"/>
    <w:basedOn w:val="ZsysbasisNN"/>
    <w:next w:val="BodytextNN"/>
    <w:semiHidden/>
    <w:rsid w:val="00E7078D"/>
    <w:pPr>
      <w:numPr>
        <w:numId w:val="17"/>
      </w:numPr>
      <w:ind w:left="1208" w:hanging="357"/>
    </w:pPr>
  </w:style>
  <w:style w:type="paragraph" w:styleId="ListNumber">
    <w:name w:val="List Number"/>
    <w:basedOn w:val="ZsysbasisNN"/>
    <w:next w:val="BodytextNN"/>
    <w:semiHidden/>
    <w:rsid w:val="00705849"/>
    <w:pPr>
      <w:numPr>
        <w:numId w:val="19"/>
      </w:numPr>
      <w:ind w:left="357" w:hanging="357"/>
    </w:pPr>
  </w:style>
  <w:style w:type="paragraph" w:styleId="ListNumber2">
    <w:name w:val="List Number 2"/>
    <w:basedOn w:val="ZsysbasisNN"/>
    <w:next w:val="BodytextNN"/>
    <w:semiHidden/>
    <w:rsid w:val="00705849"/>
    <w:pPr>
      <w:numPr>
        <w:numId w:val="20"/>
      </w:numPr>
      <w:ind w:left="641" w:hanging="357"/>
    </w:pPr>
  </w:style>
  <w:style w:type="paragraph" w:styleId="ListNumber3">
    <w:name w:val="List Number 3"/>
    <w:basedOn w:val="ZsysbasisNN"/>
    <w:next w:val="BodytextNN"/>
    <w:semiHidden/>
    <w:rsid w:val="00705849"/>
    <w:pPr>
      <w:numPr>
        <w:numId w:val="21"/>
      </w:numPr>
      <w:ind w:left="924" w:hanging="357"/>
    </w:pPr>
  </w:style>
  <w:style w:type="paragraph" w:styleId="ListNumber4">
    <w:name w:val="List Number 4"/>
    <w:basedOn w:val="ZsysbasisNN"/>
    <w:next w:val="BodytextNN"/>
    <w:semiHidden/>
    <w:rsid w:val="00705849"/>
    <w:pPr>
      <w:numPr>
        <w:numId w:val="22"/>
      </w:numPr>
      <w:ind w:left="1208" w:hanging="357"/>
    </w:pPr>
  </w:style>
  <w:style w:type="paragraph" w:styleId="ListNumber5">
    <w:name w:val="List Number 5"/>
    <w:basedOn w:val="ZsysbasisNN"/>
    <w:next w:val="BodytextNN"/>
    <w:semiHidden/>
    <w:rsid w:val="00705849"/>
    <w:pPr>
      <w:numPr>
        <w:numId w:val="23"/>
      </w:numPr>
      <w:ind w:left="1491" w:hanging="357"/>
    </w:pPr>
  </w:style>
  <w:style w:type="paragraph" w:styleId="ListContinue">
    <w:name w:val="List Continue"/>
    <w:basedOn w:val="ZsysbasisNN"/>
    <w:next w:val="BodytextNN"/>
    <w:semiHidden/>
    <w:rsid w:val="00705849"/>
    <w:pPr>
      <w:ind w:left="284"/>
    </w:pPr>
  </w:style>
  <w:style w:type="paragraph" w:styleId="ListContinue2">
    <w:name w:val="List Continue 2"/>
    <w:basedOn w:val="ZsysbasisNN"/>
    <w:next w:val="BodytextNN"/>
    <w:semiHidden/>
    <w:rsid w:val="00705849"/>
    <w:pPr>
      <w:ind w:left="567"/>
    </w:pPr>
  </w:style>
  <w:style w:type="paragraph" w:styleId="ListContinue3">
    <w:name w:val="List Continue 3"/>
    <w:basedOn w:val="ZsysbasisNN"/>
    <w:next w:val="BodytextNN"/>
    <w:semiHidden/>
    <w:rsid w:val="00705849"/>
    <w:pPr>
      <w:ind w:left="851"/>
    </w:pPr>
  </w:style>
  <w:style w:type="paragraph" w:styleId="ListContinue4">
    <w:name w:val="List Continue 4"/>
    <w:basedOn w:val="ZsysbasisNN"/>
    <w:next w:val="BodytextNN"/>
    <w:semiHidden/>
    <w:rsid w:val="00705849"/>
    <w:pPr>
      <w:ind w:left="1134"/>
    </w:pPr>
  </w:style>
  <w:style w:type="paragraph" w:styleId="ListContinue5">
    <w:name w:val="List Continue 5"/>
    <w:basedOn w:val="ZsysbasisNN"/>
    <w:next w:val="BodytextNN"/>
    <w:semiHidden/>
    <w:rsid w:val="00705849"/>
    <w:pPr>
      <w:ind w:left="1418"/>
    </w:pPr>
  </w:style>
  <w:style w:type="character" w:styleId="IntenseEmphasis">
    <w:name w:val="Intense Emphasis"/>
    <w:basedOn w:val="DefaultParagraphFont"/>
    <w:uiPriority w:val="21"/>
    <w:semiHidden/>
    <w:rsid w:val="00FC3FA5"/>
    <w:rPr>
      <w:b/>
      <w:bCs/>
      <w:i/>
      <w:iCs/>
      <w:color w:val="auto"/>
    </w:rPr>
  </w:style>
  <w:style w:type="paragraph" w:styleId="NormalWeb">
    <w:name w:val="Normal (Web)"/>
    <w:basedOn w:val="ZsysbasisNN"/>
    <w:next w:val="BodytextNN"/>
    <w:uiPriority w:val="99"/>
    <w:rsid w:val="0020607F"/>
  </w:style>
  <w:style w:type="paragraph" w:styleId="NoteHeading">
    <w:name w:val="Note Heading"/>
    <w:basedOn w:val="ZsysbasisNN"/>
    <w:next w:val="BodytextNN"/>
    <w:semiHidden/>
    <w:rsid w:val="0020607F"/>
  </w:style>
  <w:style w:type="paragraph" w:styleId="BodyText">
    <w:name w:val="Body Text"/>
    <w:basedOn w:val="ZsysbasisNN"/>
    <w:next w:val="BodytextNN"/>
    <w:link w:val="BodyTextChar"/>
    <w:semiHidden/>
    <w:rsid w:val="0020607F"/>
  </w:style>
  <w:style w:type="paragraph" w:styleId="BodyText2">
    <w:name w:val="Body Text 2"/>
    <w:basedOn w:val="ZsysbasisNN"/>
    <w:next w:val="BodytextNN"/>
    <w:link w:val="BodyText2Char"/>
    <w:semiHidden/>
    <w:rsid w:val="00E7078D"/>
  </w:style>
  <w:style w:type="paragraph" w:styleId="BodyText3">
    <w:name w:val="Body Text 3"/>
    <w:basedOn w:val="ZsysbasisNN"/>
    <w:next w:val="BodytextNN"/>
    <w:semiHidden/>
    <w:rsid w:val="0020607F"/>
  </w:style>
  <w:style w:type="paragraph" w:styleId="BodyTextFirstIndent">
    <w:name w:val="Body Text First Indent"/>
    <w:basedOn w:val="ZsysbasisNN"/>
    <w:next w:val="BodytextNN"/>
    <w:link w:val="BodyTextFirstIndentChar"/>
    <w:semiHidden/>
    <w:rsid w:val="00E7078D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E7078D"/>
    <w:rPr>
      <w:rFonts w:asciiTheme="minorHAnsi" w:hAnsiTheme="minorHAnsi" w:cs="Maiandra GD"/>
      <w:sz w:val="18"/>
      <w:szCs w:val="18"/>
      <w:lang w:val="en-GB"/>
    </w:rPr>
  </w:style>
  <w:style w:type="paragraph" w:styleId="BodyTextIndent">
    <w:name w:val="Body Text Indent"/>
    <w:basedOn w:val="ZsysbasisNN"/>
    <w:next w:val="BodytextNN"/>
    <w:link w:val="BodyTextIndentChar"/>
    <w:semiHidden/>
    <w:rsid w:val="00E7078D"/>
    <w:pPr>
      <w:ind w:left="284"/>
    </w:pPr>
  </w:style>
  <w:style w:type="character" w:customStyle="1" w:styleId="BodyTextIndentChar">
    <w:name w:val="Body Text Indent Char"/>
    <w:basedOn w:val="DefaultParagraphFont"/>
    <w:link w:val="BodyTextIndent"/>
    <w:rsid w:val="00E7078D"/>
    <w:rPr>
      <w:rFonts w:ascii="Maiandra GD" w:hAnsi="Maiandra GD" w:cs="Maiandra GD"/>
      <w:sz w:val="18"/>
      <w:szCs w:val="18"/>
    </w:rPr>
  </w:style>
  <w:style w:type="paragraph" w:styleId="BodyTextFirstIndent2">
    <w:name w:val="Body Text First Indent 2"/>
    <w:basedOn w:val="ZsysbasisNN"/>
    <w:next w:val="BodytextNN"/>
    <w:link w:val="BodyTextFirstIndent2Char"/>
    <w:semiHidden/>
    <w:rsid w:val="00E7078D"/>
    <w:pPr>
      <w:ind w:left="360" w:firstLine="360"/>
    </w:pPr>
  </w:style>
  <w:style w:type="table" w:styleId="TableProfessional">
    <w:name w:val="Table Professional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NNChar">
    <w:name w:val="Zsysbasis NN Char"/>
    <w:basedOn w:val="DefaultParagraphFont"/>
    <w:link w:val="ZsysbasisNN"/>
    <w:semiHidden/>
    <w:rsid w:val="00391861"/>
    <w:rPr>
      <w:rFonts w:ascii="Calibri" w:hAnsi="Calibri" w:cs="Maiandra GD"/>
      <w:sz w:val="19"/>
      <w:szCs w:val="18"/>
      <w:lang w:val="en-GB"/>
    </w:rPr>
  </w:style>
  <w:style w:type="paragraph" w:styleId="NormalIndent">
    <w:name w:val="Normal Indent"/>
    <w:basedOn w:val="ZsysbasisNN"/>
    <w:next w:val="BodytextNN"/>
    <w:semiHidden/>
    <w:rsid w:val="0020607F"/>
  </w:style>
  <w:style w:type="table" w:styleId="TableColumns1">
    <w:name w:val="Table Columns 1"/>
    <w:basedOn w:val="TableNorma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1">
    <w:name w:val="Table Subtle 1"/>
    <w:basedOn w:val="TableNorma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aliases w:val="Footnote reference NN"/>
    <w:basedOn w:val="DefaultParagraphFont"/>
    <w:rsid w:val="00CB7600"/>
    <w:rPr>
      <w:vertAlign w:val="superscript"/>
    </w:rPr>
  </w:style>
  <w:style w:type="paragraph" w:styleId="FootnoteText">
    <w:name w:val="footnote text"/>
    <w:aliases w:val="Footnote text NN"/>
    <w:basedOn w:val="ZsysbasisNN"/>
    <w:rsid w:val="00CB7600"/>
    <w:rPr>
      <w:sz w:val="15"/>
    </w:rPr>
  </w:style>
  <w:style w:type="table" w:styleId="TableWeb1">
    <w:name w:val="Table Web 1"/>
    <w:basedOn w:val="TableNorma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semiHidden/>
    <w:rsid w:val="00451FDB"/>
    <w:rPr>
      <w:b w:val="0"/>
      <w:bCs w:val="0"/>
    </w:rPr>
  </w:style>
  <w:style w:type="paragraph" w:styleId="Date">
    <w:name w:val="Date"/>
    <w:basedOn w:val="ZsysbasisNN"/>
    <w:next w:val="BodytextNN"/>
    <w:semiHidden/>
    <w:rsid w:val="0020607F"/>
  </w:style>
  <w:style w:type="paragraph" w:styleId="PlainText">
    <w:name w:val="Plain Text"/>
    <w:basedOn w:val="ZsysbasisNN"/>
    <w:next w:val="BodytextNN"/>
    <w:semiHidden/>
    <w:rsid w:val="0020607F"/>
  </w:style>
  <w:style w:type="paragraph" w:styleId="BalloonText">
    <w:name w:val="Balloon Text"/>
    <w:basedOn w:val="ZsysbasisNN"/>
    <w:next w:val="BodytextNN"/>
    <w:semiHidden/>
    <w:rsid w:val="0020607F"/>
  </w:style>
  <w:style w:type="paragraph" w:styleId="Caption">
    <w:name w:val="caption"/>
    <w:aliases w:val="Caption NN"/>
    <w:basedOn w:val="ZsysbasisNN"/>
    <w:next w:val="BodytextNN"/>
    <w:qFormat/>
    <w:rsid w:val="0020607F"/>
  </w:style>
  <w:style w:type="character" w:customStyle="1" w:styleId="CommentTextChar">
    <w:name w:val="Comment Text Char"/>
    <w:basedOn w:val="ZsysbasisNNChar"/>
    <w:link w:val="CommentText"/>
    <w:uiPriority w:val="99"/>
    <w:rsid w:val="008736AE"/>
    <w:rPr>
      <w:rFonts w:asciiTheme="minorHAnsi" w:hAnsiTheme="minorHAnsi" w:cs="Maiandra GD"/>
      <w:sz w:val="18"/>
      <w:szCs w:val="18"/>
      <w:lang w:val="en-GB"/>
    </w:rPr>
  </w:style>
  <w:style w:type="paragraph" w:styleId="DocumentMap">
    <w:name w:val="Document Map"/>
    <w:basedOn w:val="ZsysbasisNN"/>
    <w:next w:val="BodytextNN"/>
    <w:semiHidden/>
    <w:rsid w:val="0020607F"/>
  </w:style>
  <w:style w:type="table" w:styleId="LightShading-Accent5">
    <w:name w:val="Light Shading Accent 5"/>
    <w:basedOn w:val="TableNormal"/>
    <w:uiPriority w:val="60"/>
    <w:rsid w:val="00E07762"/>
    <w:pPr>
      <w:spacing w:line="240" w:lineRule="auto"/>
    </w:pPr>
    <w:rPr>
      <w:color w:val="727272" w:themeColor="accent5" w:themeShade="BF"/>
    </w:rPr>
    <w:tblPr>
      <w:tblStyleRowBandSize w:val="1"/>
      <w:tblStyleColBandSize w:val="1"/>
      <w:tblBorders>
        <w:top w:val="single" w:sz="8" w:space="0" w:color="999999" w:themeColor="accent5"/>
        <w:bottom w:val="single" w:sz="8" w:space="0" w:color="99999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5"/>
          <w:left w:val="nil"/>
          <w:bottom w:val="single" w:sz="8" w:space="0" w:color="99999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5"/>
          <w:left w:val="nil"/>
          <w:bottom w:val="single" w:sz="8" w:space="0" w:color="99999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5" w:themeFillTint="3F"/>
      </w:tcPr>
    </w:tblStylePr>
  </w:style>
  <w:style w:type="paragraph" w:styleId="EndnoteText">
    <w:name w:val="endnote text"/>
    <w:aliases w:val="End note text NN"/>
    <w:basedOn w:val="ZsysbasisNN"/>
    <w:next w:val="BodytextNN"/>
    <w:rsid w:val="0020607F"/>
  </w:style>
  <w:style w:type="paragraph" w:styleId="IndexHeading">
    <w:name w:val="index heading"/>
    <w:basedOn w:val="ZsysbasisNN"/>
    <w:next w:val="BodytextNN"/>
    <w:semiHidden/>
    <w:rsid w:val="0020607F"/>
  </w:style>
  <w:style w:type="paragraph" w:styleId="TOAHeading">
    <w:name w:val="toa heading"/>
    <w:basedOn w:val="ZsysbasisNN"/>
    <w:next w:val="BodytextNN"/>
    <w:semiHidden/>
    <w:rsid w:val="0020607F"/>
  </w:style>
  <w:style w:type="paragraph" w:styleId="ListBullet5">
    <w:name w:val="List Bullet 5"/>
    <w:basedOn w:val="ZsysbasisNN"/>
    <w:next w:val="BodytextNN"/>
    <w:semiHidden/>
    <w:rsid w:val="00E7078D"/>
    <w:pPr>
      <w:numPr>
        <w:numId w:val="18"/>
      </w:numPr>
      <w:ind w:left="1491" w:hanging="357"/>
    </w:pPr>
  </w:style>
  <w:style w:type="paragraph" w:styleId="MacroText">
    <w:name w:val="macro"/>
    <w:basedOn w:val="ZsysbasisNN"/>
    <w:next w:val="BodytextNN"/>
    <w:semiHidden/>
    <w:rsid w:val="0020607F"/>
  </w:style>
  <w:style w:type="paragraph" w:styleId="CommentText">
    <w:name w:val="annotation text"/>
    <w:basedOn w:val="ZsysbasisNN"/>
    <w:next w:val="BodytextNN"/>
    <w:link w:val="CommentTextChar"/>
    <w:uiPriority w:val="99"/>
    <w:rsid w:val="0020607F"/>
  </w:style>
  <w:style w:type="character" w:styleId="IntenseReference">
    <w:name w:val="Intense Reference"/>
    <w:basedOn w:val="DefaultParagraphFont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CommentReference">
    <w:name w:val="annotation reference"/>
    <w:basedOn w:val="DefaultParagraphFont"/>
    <w:uiPriority w:val="99"/>
    <w:rsid w:val="0020607F"/>
    <w:rPr>
      <w:sz w:val="18"/>
      <w:szCs w:val="18"/>
    </w:rPr>
  </w:style>
  <w:style w:type="paragraph" w:customStyle="1" w:styleId="Symbollist1stlevelNN">
    <w:name w:val="Symbol list 1st level NN"/>
    <w:basedOn w:val="ZsysbasisNN"/>
    <w:rsid w:val="00B01DA1"/>
    <w:pPr>
      <w:numPr>
        <w:numId w:val="39"/>
      </w:numPr>
    </w:pPr>
  </w:style>
  <w:style w:type="paragraph" w:customStyle="1" w:styleId="Symbollist2ndlevelNN">
    <w:name w:val="Symbol list 2nd level NN"/>
    <w:basedOn w:val="ZsysbasisNN"/>
    <w:rsid w:val="00B01DA1"/>
    <w:pPr>
      <w:numPr>
        <w:ilvl w:val="1"/>
        <w:numId w:val="39"/>
      </w:numPr>
    </w:pPr>
  </w:style>
  <w:style w:type="paragraph" w:customStyle="1" w:styleId="Symbollist3rdlevelNN">
    <w:name w:val="Symbol list 3rd level NN"/>
    <w:basedOn w:val="ZsysbasisNN"/>
    <w:rsid w:val="00B01DA1"/>
    <w:pPr>
      <w:numPr>
        <w:ilvl w:val="2"/>
        <w:numId w:val="39"/>
      </w:numPr>
    </w:pPr>
  </w:style>
  <w:style w:type="paragraph" w:customStyle="1" w:styleId="Bulletedlist1stlevelNN">
    <w:name w:val="Bulleted list 1st level NN"/>
    <w:basedOn w:val="ZsysbasisNN"/>
    <w:qFormat/>
    <w:rsid w:val="00B01DA1"/>
    <w:pPr>
      <w:numPr>
        <w:numId w:val="34"/>
      </w:numPr>
    </w:pPr>
  </w:style>
  <w:style w:type="paragraph" w:customStyle="1" w:styleId="Bulletedlist2ndlevelNN">
    <w:name w:val="Bulleted list 2nd level NN"/>
    <w:basedOn w:val="ZsysbasisNN"/>
    <w:qFormat/>
    <w:rsid w:val="00B01DA1"/>
    <w:pPr>
      <w:numPr>
        <w:ilvl w:val="1"/>
        <w:numId w:val="34"/>
      </w:numPr>
    </w:pPr>
  </w:style>
  <w:style w:type="paragraph" w:customStyle="1" w:styleId="Bulletedlist3rdlevelNN">
    <w:name w:val="Bulleted list 3rd level NN"/>
    <w:basedOn w:val="ZsysbasisNN"/>
    <w:qFormat/>
    <w:rsid w:val="00B01DA1"/>
    <w:pPr>
      <w:numPr>
        <w:ilvl w:val="2"/>
        <w:numId w:val="34"/>
      </w:numPr>
    </w:pPr>
  </w:style>
  <w:style w:type="numbering" w:customStyle="1" w:styleId="BulletedlistNN">
    <w:name w:val="Bulleted list NN"/>
    <w:uiPriority w:val="99"/>
    <w:semiHidden/>
    <w:rsid w:val="00B01DA1"/>
    <w:pPr>
      <w:numPr>
        <w:numId w:val="1"/>
      </w:numPr>
    </w:pPr>
  </w:style>
  <w:style w:type="paragraph" w:customStyle="1" w:styleId="Lowercaseletterlist1stlevelNN">
    <w:name w:val="Lowercase letter list 1st level NN"/>
    <w:basedOn w:val="ZsysbasisNN"/>
    <w:qFormat/>
    <w:rsid w:val="00B01DA1"/>
    <w:pPr>
      <w:numPr>
        <w:numId w:val="35"/>
      </w:numPr>
    </w:pPr>
  </w:style>
  <w:style w:type="paragraph" w:customStyle="1" w:styleId="Lowercaseletterlist2ndlevelNN">
    <w:name w:val="Lowercase letter list 2nd level NN"/>
    <w:basedOn w:val="ZsysbasisNN"/>
    <w:qFormat/>
    <w:rsid w:val="00B01DA1"/>
    <w:pPr>
      <w:numPr>
        <w:ilvl w:val="1"/>
        <w:numId w:val="35"/>
      </w:numPr>
    </w:pPr>
  </w:style>
  <w:style w:type="paragraph" w:customStyle="1" w:styleId="Lowercaseletterlist3rdlevelNN">
    <w:name w:val="Lowercase letter list 3rd level NN"/>
    <w:basedOn w:val="ZsysbasisNN"/>
    <w:qFormat/>
    <w:rsid w:val="00B01DA1"/>
    <w:pPr>
      <w:numPr>
        <w:ilvl w:val="2"/>
        <w:numId w:val="35"/>
      </w:numPr>
    </w:pPr>
  </w:style>
  <w:style w:type="numbering" w:customStyle="1" w:styleId="LowercaseletterlistNN">
    <w:name w:val="Lowercase letter list NN"/>
    <w:uiPriority w:val="99"/>
    <w:semiHidden/>
    <w:rsid w:val="00B01DA1"/>
    <w:pPr>
      <w:numPr>
        <w:numId w:val="8"/>
      </w:numPr>
    </w:pPr>
  </w:style>
  <w:style w:type="paragraph" w:customStyle="1" w:styleId="Numberedlist1stlevelNN">
    <w:name w:val="Numbered list 1st level NN"/>
    <w:basedOn w:val="ZsysbasisNN"/>
    <w:qFormat/>
    <w:rsid w:val="00B01DA1"/>
    <w:pPr>
      <w:numPr>
        <w:numId w:val="36"/>
      </w:numPr>
    </w:pPr>
  </w:style>
  <w:style w:type="paragraph" w:customStyle="1" w:styleId="Numberedlist2ndlevelNN">
    <w:name w:val="Numbered list 2nd level NN"/>
    <w:basedOn w:val="ZsysbasisNN"/>
    <w:qFormat/>
    <w:rsid w:val="00B01DA1"/>
    <w:pPr>
      <w:numPr>
        <w:ilvl w:val="1"/>
        <w:numId w:val="36"/>
      </w:numPr>
    </w:pPr>
  </w:style>
  <w:style w:type="paragraph" w:customStyle="1" w:styleId="Numberedlist3rdlevelNN">
    <w:name w:val="Numbered list 3rd level NN"/>
    <w:basedOn w:val="ZsysbasisNN"/>
    <w:qFormat/>
    <w:rsid w:val="00B01DA1"/>
    <w:pPr>
      <w:numPr>
        <w:ilvl w:val="2"/>
        <w:numId w:val="36"/>
      </w:numPr>
    </w:pPr>
  </w:style>
  <w:style w:type="numbering" w:customStyle="1" w:styleId="NumberedlistNN">
    <w:name w:val="Numbered list NN"/>
    <w:uiPriority w:val="99"/>
    <w:semiHidden/>
    <w:rsid w:val="00B01DA1"/>
    <w:pPr>
      <w:numPr>
        <w:numId w:val="2"/>
      </w:numPr>
    </w:pPr>
  </w:style>
  <w:style w:type="paragraph" w:customStyle="1" w:styleId="Openbulletlist1stlevelNN">
    <w:name w:val="Open bullet list 1st level NN"/>
    <w:basedOn w:val="ZsysbasisNN"/>
    <w:rsid w:val="00B01DA1"/>
    <w:pPr>
      <w:numPr>
        <w:numId w:val="37"/>
      </w:numPr>
    </w:pPr>
  </w:style>
  <w:style w:type="paragraph" w:customStyle="1" w:styleId="Openbulletlist2ndlevelNN">
    <w:name w:val="Open bullet list 2nd level NN"/>
    <w:basedOn w:val="ZsysbasisNN"/>
    <w:rsid w:val="00B01DA1"/>
    <w:pPr>
      <w:numPr>
        <w:ilvl w:val="1"/>
        <w:numId w:val="37"/>
      </w:numPr>
    </w:pPr>
  </w:style>
  <w:style w:type="paragraph" w:customStyle="1" w:styleId="Openbulletlist3rdlevelNN">
    <w:name w:val="Open bullet list 3rd level NN"/>
    <w:basedOn w:val="ZsysbasisNN"/>
    <w:rsid w:val="00B01DA1"/>
    <w:pPr>
      <w:numPr>
        <w:ilvl w:val="2"/>
        <w:numId w:val="37"/>
      </w:numPr>
    </w:pPr>
  </w:style>
  <w:style w:type="numbering" w:customStyle="1" w:styleId="OpenbulletlistNN">
    <w:name w:val="Open bullet list NN"/>
    <w:uiPriority w:val="99"/>
    <w:semiHidden/>
    <w:rsid w:val="00B01DA1"/>
    <w:pPr>
      <w:numPr>
        <w:numId w:val="3"/>
      </w:numPr>
    </w:pPr>
  </w:style>
  <w:style w:type="paragraph" w:customStyle="1" w:styleId="Dashedlist1stlevelNN">
    <w:name w:val="Dashed list 1st level NN"/>
    <w:basedOn w:val="ZsysbasisNN"/>
    <w:qFormat/>
    <w:rsid w:val="00B01DA1"/>
    <w:pPr>
      <w:numPr>
        <w:numId w:val="38"/>
      </w:numPr>
    </w:pPr>
  </w:style>
  <w:style w:type="paragraph" w:customStyle="1" w:styleId="Dashedlist2ndlevelNN">
    <w:name w:val="Dashed list 2nd level NN"/>
    <w:basedOn w:val="ZsysbasisNN"/>
    <w:qFormat/>
    <w:rsid w:val="00B01DA1"/>
    <w:pPr>
      <w:numPr>
        <w:ilvl w:val="1"/>
        <w:numId w:val="38"/>
      </w:numPr>
    </w:pPr>
  </w:style>
  <w:style w:type="paragraph" w:customStyle="1" w:styleId="Dashedlist3rdlevelNN">
    <w:name w:val="Dashed list 3rd level NN"/>
    <w:basedOn w:val="ZsysbasisNN"/>
    <w:qFormat/>
    <w:rsid w:val="00B01DA1"/>
    <w:pPr>
      <w:numPr>
        <w:ilvl w:val="2"/>
        <w:numId w:val="38"/>
      </w:numPr>
    </w:pPr>
  </w:style>
  <w:style w:type="numbering" w:customStyle="1" w:styleId="DashedlistNN">
    <w:name w:val="Dashed list NN"/>
    <w:uiPriority w:val="99"/>
    <w:semiHidden/>
    <w:rsid w:val="00B01DA1"/>
    <w:pPr>
      <w:numPr>
        <w:numId w:val="4"/>
      </w:numPr>
    </w:pPr>
  </w:style>
  <w:style w:type="character" w:styleId="BookTitle">
    <w:name w:val="Book Title"/>
    <w:basedOn w:val="DefaultParagraphFont"/>
    <w:uiPriority w:val="33"/>
    <w:semiHidden/>
    <w:rsid w:val="00E07762"/>
    <w:rPr>
      <w:b/>
      <w:bCs/>
      <w:smallCaps/>
      <w:spacing w:val="5"/>
    </w:rPr>
  </w:style>
  <w:style w:type="character" w:styleId="PlaceholderText">
    <w:name w:val="Placeholder Text"/>
    <w:basedOn w:val="zsysVeldMarkering"/>
    <w:uiPriority w:val="99"/>
    <w:semiHidden/>
    <w:rsid w:val="007063FC"/>
    <w:rPr>
      <w:color w:val="auto"/>
      <w:bdr w:val="none" w:sz="0" w:space="0" w:color="auto"/>
      <w:shd w:val="clear" w:color="auto" w:fill="FFFF00"/>
    </w:rPr>
  </w:style>
  <w:style w:type="character" w:styleId="SubtleReference">
    <w:name w:val="Subtle Reference"/>
    <w:basedOn w:val="DefaultParagraphFont"/>
    <w:uiPriority w:val="31"/>
    <w:semiHidden/>
    <w:rsid w:val="008736AE"/>
    <w:rPr>
      <w:smallCaps/>
      <w:color w:val="auto"/>
      <w:u w:val="single"/>
    </w:rPr>
  </w:style>
  <w:style w:type="character" w:styleId="SubtleEmphasis">
    <w:name w:val="Subtle Emphasis"/>
    <w:basedOn w:val="DefaultParagraphFont"/>
    <w:uiPriority w:val="19"/>
    <w:semiHidden/>
    <w:rsid w:val="00FC3FA5"/>
    <w:rPr>
      <w:i/>
      <w:iCs/>
      <w:color w:val="auto"/>
    </w:rPr>
  </w:style>
  <w:style w:type="table" w:styleId="LightShading-Accent4">
    <w:name w:val="Light Shading Accent 4"/>
    <w:basedOn w:val="TableNormal"/>
    <w:uiPriority w:val="60"/>
    <w:rsid w:val="00E07762"/>
    <w:pPr>
      <w:spacing w:line="240" w:lineRule="auto"/>
    </w:pPr>
    <w:rPr>
      <w:color w:val="999393" w:themeColor="accent4" w:themeShade="BF"/>
    </w:rPr>
    <w:tblPr>
      <w:tblStyleRowBandSize w:val="1"/>
      <w:tblStyleColBandSize w:val="1"/>
      <w:tblBorders>
        <w:top w:val="single" w:sz="8" w:space="0" w:color="CAC7C7" w:themeColor="accent4"/>
        <w:bottom w:val="single" w:sz="8" w:space="0" w:color="CAC7C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C7C7" w:themeColor="accent4"/>
          <w:left w:val="nil"/>
          <w:bottom w:val="single" w:sz="8" w:space="0" w:color="CAC7C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C7C7" w:themeColor="accent4"/>
          <w:left w:val="nil"/>
          <w:bottom w:val="single" w:sz="8" w:space="0" w:color="CAC7C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1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1F1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E07762"/>
    <w:pPr>
      <w:spacing w:line="240" w:lineRule="auto"/>
    </w:pPr>
    <w:rPr>
      <w:color w:val="AC320F" w:themeColor="accent3" w:themeShade="BF"/>
    </w:rPr>
    <w:tblPr>
      <w:tblStyleRowBandSize w:val="1"/>
      <w:tblStyleColBandSize w:val="1"/>
      <w:tblBorders>
        <w:top w:val="single" w:sz="8" w:space="0" w:color="E64415" w:themeColor="accent3"/>
        <w:bottom w:val="single" w:sz="8" w:space="0" w:color="E6441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415" w:themeColor="accent3"/>
          <w:left w:val="nil"/>
          <w:bottom w:val="single" w:sz="8" w:space="0" w:color="E6441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415" w:themeColor="accent3"/>
          <w:left w:val="nil"/>
          <w:bottom w:val="single" w:sz="8" w:space="0" w:color="E6441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0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0C4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E07762"/>
    <w:pPr>
      <w:spacing w:line="240" w:lineRule="auto"/>
    </w:pPr>
    <w:rPr>
      <w:color w:val="AF4B09" w:themeColor="accent2" w:themeShade="BF"/>
    </w:rPr>
    <w:tblPr>
      <w:tblStyleRowBandSize w:val="1"/>
      <w:tblStyleColBandSize w:val="1"/>
      <w:tblBorders>
        <w:top w:val="single" w:sz="8" w:space="0" w:color="EA650D" w:themeColor="accent2"/>
        <w:bottom w:val="single" w:sz="8" w:space="0" w:color="EA650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650D" w:themeColor="accent2"/>
          <w:left w:val="nil"/>
          <w:bottom w:val="single" w:sz="8" w:space="0" w:color="EA650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650D" w:themeColor="accent2"/>
          <w:left w:val="nil"/>
          <w:bottom w:val="single" w:sz="8" w:space="0" w:color="EA650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C1" w:themeFill="accent2" w:themeFillTint="3F"/>
      </w:tcPr>
    </w:tblStylePr>
  </w:style>
  <w:style w:type="table" w:styleId="LightGrid-Accent6">
    <w:name w:val="Light Grid Accent 6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1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  <w:shd w:val="clear" w:color="auto" w:fill="D9D9D9" w:themeFill="accent6" w:themeFillTint="3F"/>
      </w:tcPr>
    </w:tblStylePr>
    <w:tblStylePr w:type="band2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99999" w:themeColor="accent5"/>
        <w:left w:val="single" w:sz="8" w:space="0" w:color="999999" w:themeColor="accent5"/>
        <w:bottom w:val="single" w:sz="8" w:space="0" w:color="999999" w:themeColor="accent5"/>
        <w:right w:val="single" w:sz="8" w:space="0" w:color="999999" w:themeColor="accent5"/>
        <w:insideH w:val="single" w:sz="8" w:space="0" w:color="999999" w:themeColor="accent5"/>
        <w:insideV w:val="single" w:sz="8" w:space="0" w:color="99999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9999" w:themeColor="accent5"/>
          <w:left w:val="single" w:sz="8" w:space="0" w:color="999999" w:themeColor="accent5"/>
          <w:bottom w:val="single" w:sz="18" w:space="0" w:color="999999" w:themeColor="accent5"/>
          <w:right w:val="single" w:sz="8" w:space="0" w:color="999999" w:themeColor="accent5"/>
          <w:insideH w:val="nil"/>
          <w:insideV w:val="single" w:sz="8" w:space="0" w:color="99999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9999" w:themeColor="accent5"/>
          <w:left w:val="single" w:sz="8" w:space="0" w:color="999999" w:themeColor="accent5"/>
          <w:bottom w:val="single" w:sz="8" w:space="0" w:color="999999" w:themeColor="accent5"/>
          <w:right w:val="single" w:sz="8" w:space="0" w:color="999999" w:themeColor="accent5"/>
          <w:insideH w:val="nil"/>
          <w:insideV w:val="single" w:sz="8" w:space="0" w:color="99999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9999" w:themeColor="accent5"/>
          <w:left w:val="single" w:sz="8" w:space="0" w:color="999999" w:themeColor="accent5"/>
          <w:bottom w:val="single" w:sz="8" w:space="0" w:color="999999" w:themeColor="accent5"/>
          <w:right w:val="single" w:sz="8" w:space="0" w:color="999999" w:themeColor="accent5"/>
        </w:tcBorders>
      </w:tcPr>
    </w:tblStylePr>
    <w:tblStylePr w:type="band1Vert">
      <w:tblPr/>
      <w:tcPr>
        <w:tcBorders>
          <w:top w:val="single" w:sz="8" w:space="0" w:color="999999" w:themeColor="accent5"/>
          <w:left w:val="single" w:sz="8" w:space="0" w:color="999999" w:themeColor="accent5"/>
          <w:bottom w:val="single" w:sz="8" w:space="0" w:color="999999" w:themeColor="accent5"/>
          <w:right w:val="single" w:sz="8" w:space="0" w:color="999999" w:themeColor="accent5"/>
        </w:tcBorders>
        <w:shd w:val="clear" w:color="auto" w:fill="E5E5E5" w:themeFill="accent5" w:themeFillTint="3F"/>
      </w:tcPr>
    </w:tblStylePr>
    <w:tblStylePr w:type="band1Horz">
      <w:tblPr/>
      <w:tcPr>
        <w:tcBorders>
          <w:top w:val="single" w:sz="8" w:space="0" w:color="999999" w:themeColor="accent5"/>
          <w:left w:val="single" w:sz="8" w:space="0" w:color="999999" w:themeColor="accent5"/>
          <w:bottom w:val="single" w:sz="8" w:space="0" w:color="999999" w:themeColor="accent5"/>
          <w:right w:val="single" w:sz="8" w:space="0" w:color="999999" w:themeColor="accent5"/>
          <w:insideV w:val="single" w:sz="8" w:space="0" w:color="999999" w:themeColor="accent5"/>
        </w:tcBorders>
        <w:shd w:val="clear" w:color="auto" w:fill="E5E5E5" w:themeFill="accent5" w:themeFillTint="3F"/>
      </w:tcPr>
    </w:tblStylePr>
    <w:tblStylePr w:type="band2Horz">
      <w:tblPr/>
      <w:tcPr>
        <w:tcBorders>
          <w:top w:val="single" w:sz="8" w:space="0" w:color="999999" w:themeColor="accent5"/>
          <w:left w:val="single" w:sz="8" w:space="0" w:color="999999" w:themeColor="accent5"/>
          <w:bottom w:val="single" w:sz="8" w:space="0" w:color="999999" w:themeColor="accent5"/>
          <w:right w:val="single" w:sz="8" w:space="0" w:color="999999" w:themeColor="accent5"/>
          <w:insideV w:val="single" w:sz="8" w:space="0" w:color="999999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AC7C7" w:themeColor="accent4"/>
        <w:left w:val="single" w:sz="8" w:space="0" w:color="CAC7C7" w:themeColor="accent4"/>
        <w:bottom w:val="single" w:sz="8" w:space="0" w:color="CAC7C7" w:themeColor="accent4"/>
        <w:right w:val="single" w:sz="8" w:space="0" w:color="CAC7C7" w:themeColor="accent4"/>
        <w:insideH w:val="single" w:sz="8" w:space="0" w:color="CAC7C7" w:themeColor="accent4"/>
        <w:insideV w:val="single" w:sz="8" w:space="0" w:color="CAC7C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C7C7" w:themeColor="accent4"/>
          <w:left w:val="single" w:sz="8" w:space="0" w:color="CAC7C7" w:themeColor="accent4"/>
          <w:bottom w:val="single" w:sz="18" w:space="0" w:color="CAC7C7" w:themeColor="accent4"/>
          <w:right w:val="single" w:sz="8" w:space="0" w:color="CAC7C7" w:themeColor="accent4"/>
          <w:insideH w:val="nil"/>
          <w:insideV w:val="single" w:sz="8" w:space="0" w:color="CAC7C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C7C7" w:themeColor="accent4"/>
          <w:left w:val="single" w:sz="8" w:space="0" w:color="CAC7C7" w:themeColor="accent4"/>
          <w:bottom w:val="single" w:sz="8" w:space="0" w:color="CAC7C7" w:themeColor="accent4"/>
          <w:right w:val="single" w:sz="8" w:space="0" w:color="CAC7C7" w:themeColor="accent4"/>
          <w:insideH w:val="nil"/>
          <w:insideV w:val="single" w:sz="8" w:space="0" w:color="CAC7C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C7C7" w:themeColor="accent4"/>
          <w:left w:val="single" w:sz="8" w:space="0" w:color="CAC7C7" w:themeColor="accent4"/>
          <w:bottom w:val="single" w:sz="8" w:space="0" w:color="CAC7C7" w:themeColor="accent4"/>
          <w:right w:val="single" w:sz="8" w:space="0" w:color="CAC7C7" w:themeColor="accent4"/>
        </w:tcBorders>
      </w:tcPr>
    </w:tblStylePr>
    <w:tblStylePr w:type="band1Vert">
      <w:tblPr/>
      <w:tcPr>
        <w:tcBorders>
          <w:top w:val="single" w:sz="8" w:space="0" w:color="CAC7C7" w:themeColor="accent4"/>
          <w:left w:val="single" w:sz="8" w:space="0" w:color="CAC7C7" w:themeColor="accent4"/>
          <w:bottom w:val="single" w:sz="8" w:space="0" w:color="CAC7C7" w:themeColor="accent4"/>
          <w:right w:val="single" w:sz="8" w:space="0" w:color="CAC7C7" w:themeColor="accent4"/>
        </w:tcBorders>
        <w:shd w:val="clear" w:color="auto" w:fill="F2F1F1" w:themeFill="accent4" w:themeFillTint="3F"/>
      </w:tcPr>
    </w:tblStylePr>
    <w:tblStylePr w:type="band1Horz">
      <w:tblPr/>
      <w:tcPr>
        <w:tcBorders>
          <w:top w:val="single" w:sz="8" w:space="0" w:color="CAC7C7" w:themeColor="accent4"/>
          <w:left w:val="single" w:sz="8" w:space="0" w:color="CAC7C7" w:themeColor="accent4"/>
          <w:bottom w:val="single" w:sz="8" w:space="0" w:color="CAC7C7" w:themeColor="accent4"/>
          <w:right w:val="single" w:sz="8" w:space="0" w:color="CAC7C7" w:themeColor="accent4"/>
          <w:insideV w:val="single" w:sz="8" w:space="0" w:color="CAC7C7" w:themeColor="accent4"/>
        </w:tcBorders>
        <w:shd w:val="clear" w:color="auto" w:fill="F2F1F1" w:themeFill="accent4" w:themeFillTint="3F"/>
      </w:tcPr>
    </w:tblStylePr>
    <w:tblStylePr w:type="band2Horz">
      <w:tblPr/>
      <w:tcPr>
        <w:tcBorders>
          <w:top w:val="single" w:sz="8" w:space="0" w:color="CAC7C7" w:themeColor="accent4"/>
          <w:left w:val="single" w:sz="8" w:space="0" w:color="CAC7C7" w:themeColor="accent4"/>
          <w:bottom w:val="single" w:sz="8" w:space="0" w:color="CAC7C7" w:themeColor="accent4"/>
          <w:right w:val="single" w:sz="8" w:space="0" w:color="CAC7C7" w:themeColor="accent4"/>
          <w:insideV w:val="single" w:sz="8" w:space="0" w:color="CAC7C7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64415" w:themeColor="accent3"/>
        <w:left w:val="single" w:sz="8" w:space="0" w:color="E64415" w:themeColor="accent3"/>
        <w:bottom w:val="single" w:sz="8" w:space="0" w:color="E64415" w:themeColor="accent3"/>
        <w:right w:val="single" w:sz="8" w:space="0" w:color="E64415" w:themeColor="accent3"/>
        <w:insideH w:val="single" w:sz="8" w:space="0" w:color="E64415" w:themeColor="accent3"/>
        <w:insideV w:val="single" w:sz="8" w:space="0" w:color="E6441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415" w:themeColor="accent3"/>
          <w:left w:val="single" w:sz="8" w:space="0" w:color="E64415" w:themeColor="accent3"/>
          <w:bottom w:val="single" w:sz="18" w:space="0" w:color="E64415" w:themeColor="accent3"/>
          <w:right w:val="single" w:sz="8" w:space="0" w:color="E64415" w:themeColor="accent3"/>
          <w:insideH w:val="nil"/>
          <w:insideV w:val="single" w:sz="8" w:space="0" w:color="E6441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4415" w:themeColor="accent3"/>
          <w:left w:val="single" w:sz="8" w:space="0" w:color="E64415" w:themeColor="accent3"/>
          <w:bottom w:val="single" w:sz="8" w:space="0" w:color="E64415" w:themeColor="accent3"/>
          <w:right w:val="single" w:sz="8" w:space="0" w:color="E64415" w:themeColor="accent3"/>
          <w:insideH w:val="nil"/>
          <w:insideV w:val="single" w:sz="8" w:space="0" w:color="E6441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415" w:themeColor="accent3"/>
          <w:left w:val="single" w:sz="8" w:space="0" w:color="E64415" w:themeColor="accent3"/>
          <w:bottom w:val="single" w:sz="8" w:space="0" w:color="E64415" w:themeColor="accent3"/>
          <w:right w:val="single" w:sz="8" w:space="0" w:color="E64415" w:themeColor="accent3"/>
        </w:tcBorders>
      </w:tcPr>
    </w:tblStylePr>
    <w:tblStylePr w:type="band1Vert">
      <w:tblPr/>
      <w:tcPr>
        <w:tcBorders>
          <w:top w:val="single" w:sz="8" w:space="0" w:color="E64415" w:themeColor="accent3"/>
          <w:left w:val="single" w:sz="8" w:space="0" w:color="E64415" w:themeColor="accent3"/>
          <w:bottom w:val="single" w:sz="8" w:space="0" w:color="E64415" w:themeColor="accent3"/>
          <w:right w:val="single" w:sz="8" w:space="0" w:color="E64415" w:themeColor="accent3"/>
        </w:tcBorders>
        <w:shd w:val="clear" w:color="auto" w:fill="F9D0C4" w:themeFill="accent3" w:themeFillTint="3F"/>
      </w:tcPr>
    </w:tblStylePr>
    <w:tblStylePr w:type="band1Horz">
      <w:tblPr/>
      <w:tcPr>
        <w:tcBorders>
          <w:top w:val="single" w:sz="8" w:space="0" w:color="E64415" w:themeColor="accent3"/>
          <w:left w:val="single" w:sz="8" w:space="0" w:color="E64415" w:themeColor="accent3"/>
          <w:bottom w:val="single" w:sz="8" w:space="0" w:color="E64415" w:themeColor="accent3"/>
          <w:right w:val="single" w:sz="8" w:space="0" w:color="E64415" w:themeColor="accent3"/>
          <w:insideV w:val="single" w:sz="8" w:space="0" w:color="E64415" w:themeColor="accent3"/>
        </w:tcBorders>
        <w:shd w:val="clear" w:color="auto" w:fill="F9D0C4" w:themeFill="accent3" w:themeFillTint="3F"/>
      </w:tcPr>
    </w:tblStylePr>
    <w:tblStylePr w:type="band2Horz">
      <w:tblPr/>
      <w:tcPr>
        <w:tcBorders>
          <w:top w:val="single" w:sz="8" w:space="0" w:color="E64415" w:themeColor="accent3"/>
          <w:left w:val="single" w:sz="8" w:space="0" w:color="E64415" w:themeColor="accent3"/>
          <w:bottom w:val="single" w:sz="8" w:space="0" w:color="E64415" w:themeColor="accent3"/>
          <w:right w:val="single" w:sz="8" w:space="0" w:color="E64415" w:themeColor="accent3"/>
          <w:insideV w:val="single" w:sz="8" w:space="0" w:color="E64415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A650D" w:themeColor="accent2"/>
        <w:left w:val="single" w:sz="8" w:space="0" w:color="EA650D" w:themeColor="accent2"/>
        <w:bottom w:val="single" w:sz="8" w:space="0" w:color="EA650D" w:themeColor="accent2"/>
        <w:right w:val="single" w:sz="8" w:space="0" w:color="EA650D" w:themeColor="accent2"/>
        <w:insideH w:val="single" w:sz="8" w:space="0" w:color="EA650D" w:themeColor="accent2"/>
        <w:insideV w:val="single" w:sz="8" w:space="0" w:color="EA650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650D" w:themeColor="accent2"/>
          <w:left w:val="single" w:sz="8" w:space="0" w:color="EA650D" w:themeColor="accent2"/>
          <w:bottom w:val="single" w:sz="18" w:space="0" w:color="EA650D" w:themeColor="accent2"/>
          <w:right w:val="single" w:sz="8" w:space="0" w:color="EA650D" w:themeColor="accent2"/>
          <w:insideH w:val="nil"/>
          <w:insideV w:val="single" w:sz="8" w:space="0" w:color="EA650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650D" w:themeColor="accent2"/>
          <w:left w:val="single" w:sz="8" w:space="0" w:color="EA650D" w:themeColor="accent2"/>
          <w:bottom w:val="single" w:sz="8" w:space="0" w:color="EA650D" w:themeColor="accent2"/>
          <w:right w:val="single" w:sz="8" w:space="0" w:color="EA650D" w:themeColor="accent2"/>
          <w:insideH w:val="nil"/>
          <w:insideV w:val="single" w:sz="8" w:space="0" w:color="EA650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650D" w:themeColor="accent2"/>
          <w:left w:val="single" w:sz="8" w:space="0" w:color="EA650D" w:themeColor="accent2"/>
          <w:bottom w:val="single" w:sz="8" w:space="0" w:color="EA650D" w:themeColor="accent2"/>
          <w:right w:val="single" w:sz="8" w:space="0" w:color="EA650D" w:themeColor="accent2"/>
        </w:tcBorders>
      </w:tcPr>
    </w:tblStylePr>
    <w:tblStylePr w:type="band1Vert">
      <w:tblPr/>
      <w:tcPr>
        <w:tcBorders>
          <w:top w:val="single" w:sz="8" w:space="0" w:color="EA650D" w:themeColor="accent2"/>
          <w:left w:val="single" w:sz="8" w:space="0" w:color="EA650D" w:themeColor="accent2"/>
          <w:bottom w:val="single" w:sz="8" w:space="0" w:color="EA650D" w:themeColor="accent2"/>
          <w:right w:val="single" w:sz="8" w:space="0" w:color="EA650D" w:themeColor="accent2"/>
        </w:tcBorders>
        <w:shd w:val="clear" w:color="auto" w:fill="FBD8C1" w:themeFill="accent2" w:themeFillTint="3F"/>
      </w:tcPr>
    </w:tblStylePr>
    <w:tblStylePr w:type="band1Horz">
      <w:tblPr/>
      <w:tcPr>
        <w:tcBorders>
          <w:top w:val="single" w:sz="8" w:space="0" w:color="EA650D" w:themeColor="accent2"/>
          <w:left w:val="single" w:sz="8" w:space="0" w:color="EA650D" w:themeColor="accent2"/>
          <w:bottom w:val="single" w:sz="8" w:space="0" w:color="EA650D" w:themeColor="accent2"/>
          <w:right w:val="single" w:sz="8" w:space="0" w:color="EA650D" w:themeColor="accent2"/>
          <w:insideV w:val="single" w:sz="8" w:space="0" w:color="EA650D" w:themeColor="accent2"/>
        </w:tcBorders>
        <w:shd w:val="clear" w:color="auto" w:fill="FBD8C1" w:themeFill="accent2" w:themeFillTint="3F"/>
      </w:tcPr>
    </w:tblStylePr>
    <w:tblStylePr w:type="band2Horz">
      <w:tblPr/>
      <w:tcPr>
        <w:tcBorders>
          <w:top w:val="single" w:sz="8" w:space="0" w:color="EA650D" w:themeColor="accent2"/>
          <w:left w:val="single" w:sz="8" w:space="0" w:color="EA650D" w:themeColor="accent2"/>
          <w:bottom w:val="single" w:sz="8" w:space="0" w:color="EA650D" w:themeColor="accent2"/>
          <w:right w:val="single" w:sz="8" w:space="0" w:color="EA650D" w:themeColor="accent2"/>
          <w:insideV w:val="single" w:sz="8" w:space="0" w:color="EA650D" w:themeColor="accent2"/>
        </w:tcBorders>
      </w:tcPr>
    </w:tblStylePr>
  </w:style>
  <w:style w:type="table" w:styleId="ColorfulList-Accent6">
    <w:name w:val="Colorful List Accent 6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7A7A" w:themeFill="accent5" w:themeFillShade="CC"/>
      </w:tcPr>
    </w:tblStylePr>
    <w:tblStylePr w:type="lastRow">
      <w:rPr>
        <w:b/>
        <w:bCs/>
        <w:color w:val="7A7A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5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6" w:themeFillShade="CC"/>
      </w:tcPr>
    </w:tblStylePr>
    <w:tblStylePr w:type="lastRow">
      <w:rPr>
        <w:b/>
        <w:bCs/>
        <w:color w:val="51515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F"/>
      </w:tcPr>
    </w:tblStylePr>
    <w:tblStylePr w:type="band1Horz">
      <w:tblPr/>
      <w:tcPr>
        <w:shd w:val="clear" w:color="auto" w:fill="EAEAEA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3611" w:themeFill="accent3" w:themeFillShade="CC"/>
      </w:tcPr>
    </w:tblStylePr>
    <w:tblStylePr w:type="lastRow">
      <w:rPr>
        <w:b/>
        <w:bCs/>
        <w:color w:val="B7361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F1" w:themeFill="accent4" w:themeFillTint="3F"/>
      </w:tcPr>
    </w:tblStylePr>
    <w:tblStylePr w:type="band1Horz">
      <w:tblPr/>
      <w:tcPr>
        <w:shd w:val="clear" w:color="auto" w:fill="F4F3F3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9D9D" w:themeFill="accent4" w:themeFillShade="CC"/>
      </w:tcPr>
    </w:tblStylePr>
    <w:tblStylePr w:type="lastRow">
      <w:rPr>
        <w:b/>
        <w:bCs/>
        <w:color w:val="A39D9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0C4" w:themeFill="accent3" w:themeFillTint="3F"/>
      </w:tcPr>
    </w:tblStylePr>
    <w:tblStylePr w:type="band1Horz">
      <w:tblPr/>
      <w:tcPr>
        <w:shd w:val="clear" w:color="auto" w:fill="FAD9CF" w:themeFill="accent3" w:themeFillTint="33"/>
      </w:tcPr>
    </w:tblStylePr>
  </w:style>
  <w:style w:type="table" w:styleId="ColorfulList-Accent2">
    <w:name w:val="Colorful List Accent 2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500A" w:themeFill="accent2" w:themeFillShade="CC"/>
      </w:tcPr>
    </w:tblStylePr>
    <w:tblStylePr w:type="lastRow">
      <w:rPr>
        <w:b/>
        <w:bCs/>
        <w:color w:val="BA50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C1" w:themeFill="accent2" w:themeFillTint="3F"/>
      </w:tcPr>
    </w:tblStylePr>
    <w:tblStylePr w:type="band1Horz">
      <w:tblPr/>
      <w:tcPr>
        <w:shd w:val="clear" w:color="auto" w:fill="FCDFCD" w:themeFill="accent2" w:themeFillTint="33"/>
      </w:tcPr>
    </w:tblStylePr>
  </w:style>
  <w:style w:type="table" w:styleId="ColorfulList-Accent1">
    <w:name w:val="Colorful List Accent 1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500A" w:themeFill="accent2" w:themeFillShade="CC"/>
      </w:tcPr>
    </w:tblStylePr>
    <w:tblStylePr w:type="lastRow">
      <w:rPr>
        <w:b/>
        <w:bCs/>
        <w:color w:val="BA50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BB" w:themeFill="accent1" w:themeFillTint="3F"/>
      </w:tcPr>
    </w:tblStylePr>
    <w:tblStylePr w:type="band1Horz">
      <w:tblPr/>
      <w:tcPr>
        <w:shd w:val="clear" w:color="auto" w:fill="FFE5C8" w:themeFill="accent1" w:themeFillTint="33"/>
      </w:tcPr>
    </w:tblStylePr>
  </w:style>
  <w:style w:type="table" w:styleId="ColorfulShading-Accent6">
    <w:name w:val="Colorful Shading Accent 6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9999" w:themeColor="accent5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999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6" w:themeShade="99"/>
          <w:insideV w:val="nil"/>
        </w:tcBorders>
        <w:shd w:val="clear" w:color="auto" w:fill="3D3D3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6" w:themeFillShade="99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B2B2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6"/>
        <w:left w:val="single" w:sz="4" w:space="0" w:color="999999" w:themeColor="accent5"/>
        <w:bottom w:val="single" w:sz="4" w:space="0" w:color="999999" w:themeColor="accent5"/>
        <w:right w:val="single" w:sz="4" w:space="0" w:color="99999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5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5B5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5B5B" w:themeColor="accent5" w:themeShade="99"/>
          <w:insideV w:val="nil"/>
        </w:tcBorders>
        <w:shd w:val="clear" w:color="auto" w:fill="5B5B5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5B5B" w:themeFill="accent5" w:themeFillShade="99"/>
      </w:tcPr>
    </w:tblStylePr>
    <w:tblStylePr w:type="band1Vert">
      <w:tblPr/>
      <w:tcPr>
        <w:shd w:val="clear" w:color="auto" w:fill="D6D6D6" w:themeFill="accent5" w:themeFillTint="66"/>
      </w:tcPr>
    </w:tblStylePr>
    <w:tblStylePr w:type="band1Horz">
      <w:tblPr/>
      <w:tcPr>
        <w:shd w:val="clear" w:color="auto" w:fill="CCCC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4415" w:themeColor="accent3"/>
        <w:left w:val="single" w:sz="4" w:space="0" w:color="CAC7C7" w:themeColor="accent4"/>
        <w:bottom w:val="single" w:sz="4" w:space="0" w:color="CAC7C7" w:themeColor="accent4"/>
        <w:right w:val="single" w:sz="4" w:space="0" w:color="CAC7C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441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757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7575" w:themeColor="accent4" w:themeShade="99"/>
          <w:insideV w:val="nil"/>
        </w:tcBorders>
        <w:shd w:val="clear" w:color="auto" w:fill="7B757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575" w:themeFill="accent4" w:themeFillShade="99"/>
      </w:tcPr>
    </w:tblStylePr>
    <w:tblStylePr w:type="band1Vert">
      <w:tblPr/>
      <w:tcPr>
        <w:shd w:val="clear" w:color="auto" w:fill="E9E8E8" w:themeFill="accent4" w:themeFillTint="66"/>
      </w:tcPr>
    </w:tblStylePr>
    <w:tblStylePr w:type="band1Horz">
      <w:tblPr/>
      <w:tcPr>
        <w:shd w:val="clear" w:color="auto" w:fill="E4E3E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C7C7" w:themeColor="accent4"/>
        <w:left w:val="single" w:sz="4" w:space="0" w:color="E64415" w:themeColor="accent3"/>
        <w:bottom w:val="single" w:sz="4" w:space="0" w:color="E64415" w:themeColor="accent3"/>
        <w:right w:val="single" w:sz="4" w:space="0" w:color="E6441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C7C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280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280C" w:themeColor="accent3" w:themeShade="99"/>
          <w:insideV w:val="nil"/>
        </w:tcBorders>
        <w:shd w:val="clear" w:color="auto" w:fill="89280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280C" w:themeFill="accent3" w:themeFillShade="99"/>
      </w:tcPr>
    </w:tblStylePr>
    <w:tblStylePr w:type="band1Vert">
      <w:tblPr/>
      <w:tcPr>
        <w:shd w:val="clear" w:color="auto" w:fill="F6B3A0" w:themeFill="accent3" w:themeFillTint="66"/>
      </w:tcPr>
    </w:tblStylePr>
    <w:tblStylePr w:type="band1Horz">
      <w:tblPr/>
      <w:tcPr>
        <w:shd w:val="clear" w:color="auto" w:fill="F4A088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650D" w:themeColor="accent2"/>
        <w:left w:val="single" w:sz="4" w:space="0" w:color="EA650D" w:themeColor="accent2"/>
        <w:bottom w:val="single" w:sz="4" w:space="0" w:color="EA650D" w:themeColor="accent2"/>
        <w:right w:val="single" w:sz="4" w:space="0" w:color="EA650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50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C0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C08" w:themeColor="accent2" w:themeShade="99"/>
          <w:insideV w:val="nil"/>
        </w:tcBorders>
        <w:shd w:val="clear" w:color="auto" w:fill="8C3C0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C08" w:themeFill="accent2" w:themeFillShade="99"/>
      </w:tcPr>
    </w:tblStylePr>
    <w:tblStylePr w:type="band1Vert">
      <w:tblPr/>
      <w:tcPr>
        <w:shd w:val="clear" w:color="auto" w:fill="F9C09B" w:themeFill="accent2" w:themeFillTint="66"/>
      </w:tcPr>
    </w:tblStylePr>
    <w:tblStylePr w:type="band1Horz">
      <w:tblPr/>
      <w:tcPr>
        <w:shd w:val="clear" w:color="auto" w:fill="F8B1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650D" w:themeColor="accent2"/>
        <w:left w:val="single" w:sz="4" w:space="0" w:color="EE7F00" w:themeColor="accent1"/>
        <w:bottom w:val="single" w:sz="4" w:space="0" w:color="EE7F00" w:themeColor="accent1"/>
        <w:right w:val="single" w:sz="4" w:space="0" w:color="EE7F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50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4C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4C00" w:themeColor="accent1" w:themeShade="99"/>
          <w:insideV w:val="nil"/>
        </w:tcBorders>
        <w:shd w:val="clear" w:color="auto" w:fill="8E4C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C00" w:themeFill="accent1" w:themeFillShade="99"/>
      </w:tcPr>
    </w:tblStylePr>
    <w:tblStylePr w:type="band1Vert">
      <w:tblPr/>
      <w:tcPr>
        <w:shd w:val="clear" w:color="auto" w:fill="FFCC92" w:themeFill="accent1" w:themeFillTint="66"/>
      </w:tcPr>
    </w:tblStylePr>
    <w:tblStylePr w:type="band1Horz">
      <w:tblPr/>
      <w:tcPr>
        <w:shd w:val="clear" w:color="auto" w:fill="FFBF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6">
    <w:name w:val="Colorful Grid Accent 6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6" w:themeFillTint="33"/>
    </w:tcPr>
    <w:tblStylePr w:type="firstRow">
      <w:rPr>
        <w:b/>
        <w:bCs/>
      </w:rPr>
      <w:tblPr/>
      <w:tcPr>
        <w:shd w:val="clear" w:color="auto" w:fill="C1C1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5" w:themeFillTint="33"/>
    </w:tcPr>
    <w:tblStylePr w:type="firstRow">
      <w:rPr>
        <w:b/>
        <w:bCs/>
      </w:rPr>
      <w:tblPr/>
      <w:tcPr>
        <w:shd w:val="clear" w:color="auto" w:fill="D6D6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6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2727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27272" w:themeFill="accent5" w:themeFillShade="BF"/>
      </w:tcPr>
    </w:tblStylePr>
    <w:tblStylePr w:type="band1Vert">
      <w:tblPr/>
      <w:tcPr>
        <w:shd w:val="clear" w:color="auto" w:fill="CCCCCC" w:themeFill="accent5" w:themeFillTint="7F"/>
      </w:tcPr>
    </w:tblStylePr>
    <w:tblStylePr w:type="band1Horz">
      <w:tblPr/>
      <w:tcPr>
        <w:shd w:val="clear" w:color="auto" w:fill="CCCCCC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3F3" w:themeFill="accent4" w:themeFillTint="33"/>
    </w:tcPr>
    <w:tblStylePr w:type="firstRow">
      <w:rPr>
        <w:b/>
        <w:bCs/>
      </w:rPr>
      <w:tblPr/>
      <w:tcPr>
        <w:shd w:val="clear" w:color="auto" w:fill="E9E8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8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9939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99393" w:themeFill="accent4" w:themeFillShade="BF"/>
      </w:tcPr>
    </w:tblStylePr>
    <w:tblStylePr w:type="band1Vert">
      <w:tblPr/>
      <w:tcPr>
        <w:shd w:val="clear" w:color="auto" w:fill="E4E3E3" w:themeFill="accent4" w:themeFillTint="7F"/>
      </w:tcPr>
    </w:tblStylePr>
    <w:tblStylePr w:type="band1Horz">
      <w:tblPr/>
      <w:tcPr>
        <w:shd w:val="clear" w:color="auto" w:fill="E4E3E3" w:themeFill="accent4" w:themeFillTint="7F"/>
      </w:tcPr>
    </w:tblStylePr>
  </w:style>
  <w:style w:type="table" w:styleId="ColorfulGrid-Accent3">
    <w:name w:val="Colorful Grid Accent 3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9CF" w:themeFill="accent3" w:themeFillTint="33"/>
    </w:tcPr>
    <w:tblStylePr w:type="firstRow">
      <w:rPr>
        <w:b/>
        <w:bCs/>
      </w:rPr>
      <w:tblPr/>
      <w:tcPr>
        <w:shd w:val="clear" w:color="auto" w:fill="F6B3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3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320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320F" w:themeFill="accent3" w:themeFillShade="BF"/>
      </w:tcPr>
    </w:tblStylePr>
    <w:tblStylePr w:type="band1Vert">
      <w:tblPr/>
      <w:tcPr>
        <w:shd w:val="clear" w:color="auto" w:fill="F4A088" w:themeFill="accent3" w:themeFillTint="7F"/>
      </w:tcPr>
    </w:tblStylePr>
    <w:tblStylePr w:type="band1Horz">
      <w:tblPr/>
      <w:tcPr>
        <w:shd w:val="clear" w:color="auto" w:fill="F4A088" w:themeFill="accent3" w:themeFillTint="7F"/>
      </w:tcPr>
    </w:tblStylePr>
  </w:style>
  <w:style w:type="table" w:styleId="ColorfulGrid-Accent2">
    <w:name w:val="Colorful Grid Accent 2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CD" w:themeFill="accent2" w:themeFillTint="33"/>
    </w:tcPr>
    <w:tblStylePr w:type="firstRow">
      <w:rPr>
        <w:b/>
        <w:bCs/>
      </w:rPr>
      <w:tblPr/>
      <w:tcPr>
        <w:shd w:val="clear" w:color="auto" w:fill="F9C0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4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4B09" w:themeFill="accent2" w:themeFillShade="BF"/>
      </w:tcPr>
    </w:tblStylePr>
    <w:tblStylePr w:type="band1Vert">
      <w:tblPr/>
      <w:tcPr>
        <w:shd w:val="clear" w:color="auto" w:fill="F8B182" w:themeFill="accent2" w:themeFillTint="7F"/>
      </w:tcPr>
    </w:tblStylePr>
    <w:tblStylePr w:type="band1Horz">
      <w:tblPr/>
      <w:tcPr>
        <w:shd w:val="clear" w:color="auto" w:fill="F8B182" w:themeFill="accent2" w:themeFillTint="7F"/>
      </w:tcPr>
    </w:tblStylePr>
  </w:style>
  <w:style w:type="table" w:styleId="ColorfulGrid-Accent1">
    <w:name w:val="Colorful Grid Accent 1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8" w:themeFill="accent1" w:themeFillTint="33"/>
    </w:tcPr>
    <w:tblStylePr w:type="firstRow">
      <w:rPr>
        <w:b/>
        <w:bCs/>
      </w:rPr>
      <w:tblPr/>
      <w:tcPr>
        <w:shd w:val="clear" w:color="auto" w:fill="FFCC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25E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25E00" w:themeFill="accent1" w:themeFillShade="BF"/>
      </w:tcPr>
    </w:tblStylePr>
    <w:tblStylePr w:type="band1Vert">
      <w:tblPr/>
      <w:tcPr>
        <w:shd w:val="clear" w:color="auto" w:fill="FFBF77" w:themeFill="accent1" w:themeFillTint="7F"/>
      </w:tcPr>
    </w:tblStylePr>
    <w:tblStylePr w:type="band1Horz">
      <w:tblPr/>
      <w:tcPr>
        <w:shd w:val="clear" w:color="auto" w:fill="FFBF77" w:themeFill="accent1" w:themeFillTint="7F"/>
      </w:tcPr>
    </w:tblStylePr>
  </w:style>
  <w:style w:type="table" w:styleId="MediumList2-Accent6">
    <w:name w:val="Medium List 2 Accent 6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666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9999" w:themeColor="accent5"/>
        <w:left w:val="single" w:sz="8" w:space="0" w:color="999999" w:themeColor="accent5"/>
        <w:bottom w:val="single" w:sz="8" w:space="0" w:color="999999" w:themeColor="accent5"/>
        <w:right w:val="single" w:sz="8" w:space="0" w:color="99999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999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9999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999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999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C7C7" w:themeColor="accent4"/>
        <w:left w:val="single" w:sz="8" w:space="0" w:color="CAC7C7" w:themeColor="accent4"/>
        <w:bottom w:val="single" w:sz="8" w:space="0" w:color="CAC7C7" w:themeColor="accent4"/>
        <w:right w:val="single" w:sz="8" w:space="0" w:color="CAC7C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C7C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AC7C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C7C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C7C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1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1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4415" w:themeColor="accent3"/>
        <w:left w:val="single" w:sz="8" w:space="0" w:color="E64415" w:themeColor="accent3"/>
        <w:bottom w:val="single" w:sz="8" w:space="0" w:color="E64415" w:themeColor="accent3"/>
        <w:right w:val="single" w:sz="8" w:space="0" w:color="E6441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441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441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441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441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0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0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650D" w:themeColor="accent2"/>
        <w:left w:val="single" w:sz="8" w:space="0" w:color="EA650D" w:themeColor="accent2"/>
        <w:bottom w:val="single" w:sz="8" w:space="0" w:color="EA650D" w:themeColor="accent2"/>
        <w:right w:val="single" w:sz="8" w:space="0" w:color="EA650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650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A650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650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650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7F00" w:themeColor="accent1"/>
        <w:left w:val="single" w:sz="8" w:space="0" w:color="EE7F00" w:themeColor="accent1"/>
        <w:bottom w:val="single" w:sz="8" w:space="0" w:color="EE7F00" w:themeColor="accent1"/>
        <w:right w:val="single" w:sz="8" w:space="0" w:color="EE7F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7F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7F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7F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7F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B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bottom w:val="single" w:sz="8" w:space="0" w:color="6666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shd w:val="clear" w:color="auto" w:fill="D9D9D9" w:themeFill="accent6" w:themeFillTint="3F"/>
      </w:tcPr>
    </w:tblStylePr>
  </w:style>
  <w:style w:type="table" w:styleId="MediumList1-Accent5">
    <w:name w:val="Medium List 1 Accent 5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99999" w:themeColor="accent5"/>
        <w:bottom w:val="single" w:sz="8" w:space="0" w:color="99999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9999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99999" w:themeColor="accent5"/>
          <w:bottom w:val="single" w:sz="8" w:space="0" w:color="99999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9999" w:themeColor="accent5"/>
          <w:bottom w:val="single" w:sz="8" w:space="0" w:color="999999" w:themeColor="accent5"/>
        </w:tcBorders>
      </w:tcPr>
    </w:tblStylePr>
    <w:tblStylePr w:type="band1Vert">
      <w:tblPr/>
      <w:tcPr>
        <w:shd w:val="clear" w:color="auto" w:fill="E5E5E5" w:themeFill="accent5" w:themeFillTint="3F"/>
      </w:tcPr>
    </w:tblStylePr>
    <w:tblStylePr w:type="band1Horz">
      <w:tblPr/>
      <w:tcPr>
        <w:shd w:val="clear" w:color="auto" w:fill="E5E5E5" w:themeFill="accent5" w:themeFillTint="3F"/>
      </w:tcPr>
    </w:tblStylePr>
  </w:style>
  <w:style w:type="table" w:styleId="MediumList1-Accent4">
    <w:name w:val="Medium List 1 Accent 4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C7C7" w:themeColor="accent4"/>
        <w:bottom w:val="single" w:sz="8" w:space="0" w:color="CAC7C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C7C7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AC7C7" w:themeColor="accent4"/>
          <w:bottom w:val="single" w:sz="8" w:space="0" w:color="CAC7C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C7C7" w:themeColor="accent4"/>
          <w:bottom w:val="single" w:sz="8" w:space="0" w:color="CAC7C7" w:themeColor="accent4"/>
        </w:tcBorders>
      </w:tcPr>
    </w:tblStylePr>
    <w:tblStylePr w:type="band1Vert">
      <w:tblPr/>
      <w:tcPr>
        <w:shd w:val="clear" w:color="auto" w:fill="F2F1F1" w:themeFill="accent4" w:themeFillTint="3F"/>
      </w:tcPr>
    </w:tblStylePr>
    <w:tblStylePr w:type="band1Horz">
      <w:tblPr/>
      <w:tcPr>
        <w:shd w:val="clear" w:color="auto" w:fill="F2F1F1" w:themeFill="accent4" w:themeFillTint="3F"/>
      </w:tcPr>
    </w:tblStylePr>
  </w:style>
  <w:style w:type="table" w:styleId="MediumList1-Accent3">
    <w:name w:val="Medium List 1 Accent 3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4415" w:themeColor="accent3"/>
        <w:bottom w:val="single" w:sz="8" w:space="0" w:color="E6441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441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64415" w:themeColor="accent3"/>
          <w:bottom w:val="single" w:sz="8" w:space="0" w:color="E6441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4415" w:themeColor="accent3"/>
          <w:bottom w:val="single" w:sz="8" w:space="0" w:color="E64415" w:themeColor="accent3"/>
        </w:tcBorders>
      </w:tcPr>
    </w:tblStylePr>
    <w:tblStylePr w:type="band1Vert">
      <w:tblPr/>
      <w:tcPr>
        <w:shd w:val="clear" w:color="auto" w:fill="F9D0C4" w:themeFill="accent3" w:themeFillTint="3F"/>
      </w:tcPr>
    </w:tblStylePr>
    <w:tblStylePr w:type="band1Horz">
      <w:tblPr/>
      <w:tcPr>
        <w:shd w:val="clear" w:color="auto" w:fill="F9D0C4" w:themeFill="accent3" w:themeFillTint="3F"/>
      </w:tcPr>
    </w:tblStylePr>
  </w:style>
  <w:style w:type="table" w:styleId="MediumList1-Accent2">
    <w:name w:val="Medium List 1 Accent 2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650D" w:themeColor="accent2"/>
        <w:bottom w:val="single" w:sz="8" w:space="0" w:color="EA650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650D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A650D" w:themeColor="accent2"/>
          <w:bottom w:val="single" w:sz="8" w:space="0" w:color="EA650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650D" w:themeColor="accent2"/>
          <w:bottom w:val="single" w:sz="8" w:space="0" w:color="EA650D" w:themeColor="accent2"/>
        </w:tcBorders>
      </w:tcPr>
    </w:tblStylePr>
    <w:tblStylePr w:type="band1Vert">
      <w:tblPr/>
      <w:tcPr>
        <w:shd w:val="clear" w:color="auto" w:fill="FBD8C1" w:themeFill="accent2" w:themeFillTint="3F"/>
      </w:tcPr>
    </w:tblStylePr>
    <w:tblStylePr w:type="band1Horz">
      <w:tblPr/>
      <w:tcPr>
        <w:shd w:val="clear" w:color="auto" w:fill="FBD8C1" w:themeFill="accent2" w:themeFillTint="3F"/>
      </w:tcPr>
    </w:tblStylePr>
  </w:style>
  <w:style w:type="table" w:styleId="MediumShading2-Accent6">
    <w:name w:val="Medium Shading 2 Accent 6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999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999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999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C7C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C7C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C7C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41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41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41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650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650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650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5" w:themeTint="BF"/>
        <w:left w:val="single" w:sz="8" w:space="0" w:color="B2B2B2" w:themeColor="accent5" w:themeTint="BF"/>
        <w:bottom w:val="single" w:sz="8" w:space="0" w:color="B2B2B2" w:themeColor="accent5" w:themeTint="BF"/>
        <w:right w:val="single" w:sz="8" w:space="0" w:color="B2B2B2" w:themeColor="accent5" w:themeTint="BF"/>
        <w:insideH w:val="single" w:sz="8" w:space="0" w:color="B2B2B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B2B2" w:themeColor="accent5" w:themeTint="BF"/>
          <w:left w:val="single" w:sz="8" w:space="0" w:color="B2B2B2" w:themeColor="accent5" w:themeTint="BF"/>
          <w:bottom w:val="single" w:sz="8" w:space="0" w:color="B2B2B2" w:themeColor="accent5" w:themeTint="BF"/>
          <w:right w:val="single" w:sz="8" w:space="0" w:color="B2B2B2" w:themeColor="accent5" w:themeTint="BF"/>
          <w:insideH w:val="nil"/>
          <w:insideV w:val="nil"/>
        </w:tcBorders>
        <w:shd w:val="clear" w:color="auto" w:fill="99999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5" w:themeTint="BF"/>
          <w:left w:val="single" w:sz="8" w:space="0" w:color="B2B2B2" w:themeColor="accent5" w:themeTint="BF"/>
          <w:bottom w:val="single" w:sz="8" w:space="0" w:color="B2B2B2" w:themeColor="accent5" w:themeTint="BF"/>
          <w:right w:val="single" w:sz="8" w:space="0" w:color="B2B2B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7D5D5" w:themeColor="accent4" w:themeTint="BF"/>
        <w:left w:val="single" w:sz="8" w:space="0" w:color="D7D5D5" w:themeColor="accent4" w:themeTint="BF"/>
        <w:bottom w:val="single" w:sz="8" w:space="0" w:color="D7D5D5" w:themeColor="accent4" w:themeTint="BF"/>
        <w:right w:val="single" w:sz="8" w:space="0" w:color="D7D5D5" w:themeColor="accent4" w:themeTint="BF"/>
        <w:insideH w:val="single" w:sz="8" w:space="0" w:color="D7D5D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D5D5" w:themeColor="accent4" w:themeTint="BF"/>
          <w:left w:val="single" w:sz="8" w:space="0" w:color="D7D5D5" w:themeColor="accent4" w:themeTint="BF"/>
          <w:bottom w:val="single" w:sz="8" w:space="0" w:color="D7D5D5" w:themeColor="accent4" w:themeTint="BF"/>
          <w:right w:val="single" w:sz="8" w:space="0" w:color="D7D5D5" w:themeColor="accent4" w:themeTint="BF"/>
          <w:insideH w:val="nil"/>
          <w:insideV w:val="nil"/>
        </w:tcBorders>
        <w:shd w:val="clear" w:color="auto" w:fill="CAC7C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D5D5" w:themeColor="accent4" w:themeTint="BF"/>
          <w:left w:val="single" w:sz="8" w:space="0" w:color="D7D5D5" w:themeColor="accent4" w:themeTint="BF"/>
          <w:bottom w:val="single" w:sz="8" w:space="0" w:color="D7D5D5" w:themeColor="accent4" w:themeTint="BF"/>
          <w:right w:val="single" w:sz="8" w:space="0" w:color="D7D5D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1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E714D" w:themeColor="accent3" w:themeTint="BF"/>
        <w:left w:val="single" w:sz="8" w:space="0" w:color="EE714D" w:themeColor="accent3" w:themeTint="BF"/>
        <w:bottom w:val="single" w:sz="8" w:space="0" w:color="EE714D" w:themeColor="accent3" w:themeTint="BF"/>
        <w:right w:val="single" w:sz="8" w:space="0" w:color="EE714D" w:themeColor="accent3" w:themeTint="BF"/>
        <w:insideH w:val="single" w:sz="8" w:space="0" w:color="EE714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714D" w:themeColor="accent3" w:themeTint="BF"/>
          <w:left w:val="single" w:sz="8" w:space="0" w:color="EE714D" w:themeColor="accent3" w:themeTint="BF"/>
          <w:bottom w:val="single" w:sz="8" w:space="0" w:color="EE714D" w:themeColor="accent3" w:themeTint="BF"/>
          <w:right w:val="single" w:sz="8" w:space="0" w:color="EE714D" w:themeColor="accent3" w:themeTint="BF"/>
          <w:insideH w:val="nil"/>
          <w:insideV w:val="nil"/>
        </w:tcBorders>
        <w:shd w:val="clear" w:color="auto" w:fill="E6441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714D" w:themeColor="accent3" w:themeTint="BF"/>
          <w:left w:val="single" w:sz="8" w:space="0" w:color="EE714D" w:themeColor="accent3" w:themeTint="BF"/>
          <w:bottom w:val="single" w:sz="8" w:space="0" w:color="EE714D" w:themeColor="accent3" w:themeTint="BF"/>
          <w:right w:val="single" w:sz="8" w:space="0" w:color="EE714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0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0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48A44" w:themeColor="accent2" w:themeTint="BF"/>
        <w:left w:val="single" w:sz="8" w:space="0" w:color="F48A44" w:themeColor="accent2" w:themeTint="BF"/>
        <w:bottom w:val="single" w:sz="8" w:space="0" w:color="F48A44" w:themeColor="accent2" w:themeTint="BF"/>
        <w:right w:val="single" w:sz="8" w:space="0" w:color="F48A44" w:themeColor="accent2" w:themeTint="BF"/>
        <w:insideH w:val="single" w:sz="8" w:space="0" w:color="F48A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44" w:themeColor="accent2" w:themeTint="BF"/>
          <w:left w:val="single" w:sz="8" w:space="0" w:color="F48A44" w:themeColor="accent2" w:themeTint="BF"/>
          <w:bottom w:val="single" w:sz="8" w:space="0" w:color="F48A44" w:themeColor="accent2" w:themeTint="BF"/>
          <w:right w:val="single" w:sz="8" w:space="0" w:color="F48A44" w:themeColor="accent2" w:themeTint="BF"/>
          <w:insideH w:val="nil"/>
          <w:insideV w:val="nil"/>
        </w:tcBorders>
        <w:shd w:val="clear" w:color="auto" w:fill="EA650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44" w:themeColor="accent2" w:themeTint="BF"/>
          <w:left w:val="single" w:sz="8" w:space="0" w:color="F48A44" w:themeColor="accent2" w:themeTint="BF"/>
          <w:bottom w:val="single" w:sz="8" w:space="0" w:color="F48A44" w:themeColor="accent2" w:themeTint="BF"/>
          <w:right w:val="single" w:sz="8" w:space="0" w:color="F48A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6" w:themeFillTint="7F"/>
      </w:tcPr>
    </w:tblStylePr>
  </w:style>
  <w:style w:type="table" w:styleId="MediumGrid3-Accent5">
    <w:name w:val="Medium Grid 3 Accent 5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999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999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999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999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CC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CCCC" w:themeFill="accent5" w:themeFillTint="7F"/>
      </w:tcPr>
    </w:tblStylePr>
  </w:style>
  <w:style w:type="table" w:styleId="MediumGrid3-Accent4">
    <w:name w:val="Medium Grid 3 Accent 4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1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C7C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C7C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C7C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C7C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E3E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E3E3" w:themeFill="accent4" w:themeFillTint="7F"/>
      </w:tcPr>
    </w:tblStylePr>
  </w:style>
  <w:style w:type="table" w:styleId="MediumGrid3-Accent3">
    <w:name w:val="Medium Grid 3 Accent 3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0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41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41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41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41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08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088" w:themeFill="accent3" w:themeFillTint="7F"/>
      </w:tcPr>
    </w:tblStylePr>
  </w:style>
  <w:style w:type="table" w:styleId="MediumGrid3-Accent2">
    <w:name w:val="Medium Grid 3 Accent 2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650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650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650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650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82" w:themeFill="accent2" w:themeFillTint="7F"/>
      </w:tcPr>
    </w:tblStylePr>
  </w:style>
  <w:style w:type="table" w:styleId="MediumGrid3-Accent1">
    <w:name w:val="Medium Grid 3 Accent 1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B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7F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7F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7F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7F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77" w:themeFill="accent1" w:themeFillTint="7F"/>
      </w:tcPr>
    </w:tblStylePr>
  </w:style>
  <w:style w:type="table" w:styleId="MediumGrid2-Accent6">
    <w:name w:val="Medium Grid 2 Accent 6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</w:tblPr>
    <w:tcPr>
      <w:shd w:val="clear" w:color="auto" w:fill="D9D9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6" w:themeFillTint="33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tcBorders>
          <w:insideH w:val="single" w:sz="6" w:space="0" w:color="666666" w:themeColor="accent6"/>
          <w:insideV w:val="single" w:sz="6" w:space="0" w:color="666666" w:themeColor="accent6"/>
        </w:tcBorders>
        <w:shd w:val="clear" w:color="auto" w:fill="B2B2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9999" w:themeColor="accent5"/>
        <w:left w:val="single" w:sz="8" w:space="0" w:color="999999" w:themeColor="accent5"/>
        <w:bottom w:val="single" w:sz="8" w:space="0" w:color="999999" w:themeColor="accent5"/>
        <w:right w:val="single" w:sz="8" w:space="0" w:color="999999" w:themeColor="accent5"/>
        <w:insideH w:val="single" w:sz="8" w:space="0" w:color="999999" w:themeColor="accent5"/>
        <w:insideV w:val="single" w:sz="8" w:space="0" w:color="999999" w:themeColor="accent5"/>
      </w:tblBorders>
    </w:tblPr>
    <w:tcPr>
      <w:shd w:val="clear" w:color="auto" w:fill="E5E5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5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5" w:themeFillTint="33"/>
      </w:tcPr>
    </w:tblStylePr>
    <w:tblStylePr w:type="band1Vert">
      <w:tblPr/>
      <w:tcPr>
        <w:shd w:val="clear" w:color="auto" w:fill="CCCCCC" w:themeFill="accent5" w:themeFillTint="7F"/>
      </w:tcPr>
    </w:tblStylePr>
    <w:tblStylePr w:type="band1Horz">
      <w:tblPr/>
      <w:tcPr>
        <w:tcBorders>
          <w:insideH w:val="single" w:sz="6" w:space="0" w:color="999999" w:themeColor="accent5"/>
          <w:insideV w:val="single" w:sz="6" w:space="0" w:color="999999" w:themeColor="accent5"/>
        </w:tcBorders>
        <w:shd w:val="clear" w:color="auto" w:fill="CCCC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C7C7" w:themeColor="accent4"/>
        <w:left w:val="single" w:sz="8" w:space="0" w:color="CAC7C7" w:themeColor="accent4"/>
        <w:bottom w:val="single" w:sz="8" w:space="0" w:color="CAC7C7" w:themeColor="accent4"/>
        <w:right w:val="single" w:sz="8" w:space="0" w:color="CAC7C7" w:themeColor="accent4"/>
        <w:insideH w:val="single" w:sz="8" w:space="0" w:color="CAC7C7" w:themeColor="accent4"/>
        <w:insideV w:val="single" w:sz="8" w:space="0" w:color="CAC7C7" w:themeColor="accent4"/>
      </w:tblBorders>
    </w:tblPr>
    <w:tcPr>
      <w:shd w:val="clear" w:color="auto" w:fill="F2F1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3F3" w:themeFill="accent4" w:themeFillTint="33"/>
      </w:tcPr>
    </w:tblStylePr>
    <w:tblStylePr w:type="band1Vert">
      <w:tblPr/>
      <w:tcPr>
        <w:shd w:val="clear" w:color="auto" w:fill="E4E3E3" w:themeFill="accent4" w:themeFillTint="7F"/>
      </w:tcPr>
    </w:tblStylePr>
    <w:tblStylePr w:type="band1Horz">
      <w:tblPr/>
      <w:tcPr>
        <w:tcBorders>
          <w:insideH w:val="single" w:sz="6" w:space="0" w:color="CAC7C7" w:themeColor="accent4"/>
          <w:insideV w:val="single" w:sz="6" w:space="0" w:color="CAC7C7" w:themeColor="accent4"/>
        </w:tcBorders>
        <w:shd w:val="clear" w:color="auto" w:fill="E4E3E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4415" w:themeColor="accent3"/>
        <w:left w:val="single" w:sz="8" w:space="0" w:color="E64415" w:themeColor="accent3"/>
        <w:bottom w:val="single" w:sz="8" w:space="0" w:color="E64415" w:themeColor="accent3"/>
        <w:right w:val="single" w:sz="8" w:space="0" w:color="E64415" w:themeColor="accent3"/>
        <w:insideH w:val="single" w:sz="8" w:space="0" w:color="E64415" w:themeColor="accent3"/>
        <w:insideV w:val="single" w:sz="8" w:space="0" w:color="E64415" w:themeColor="accent3"/>
      </w:tblBorders>
    </w:tblPr>
    <w:tcPr>
      <w:shd w:val="clear" w:color="auto" w:fill="F9D0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F" w:themeFill="accent3" w:themeFillTint="33"/>
      </w:tcPr>
    </w:tblStylePr>
    <w:tblStylePr w:type="band1Vert">
      <w:tblPr/>
      <w:tcPr>
        <w:shd w:val="clear" w:color="auto" w:fill="F4A088" w:themeFill="accent3" w:themeFillTint="7F"/>
      </w:tcPr>
    </w:tblStylePr>
    <w:tblStylePr w:type="band1Horz">
      <w:tblPr/>
      <w:tcPr>
        <w:tcBorders>
          <w:insideH w:val="single" w:sz="6" w:space="0" w:color="E64415" w:themeColor="accent3"/>
          <w:insideV w:val="single" w:sz="6" w:space="0" w:color="E64415" w:themeColor="accent3"/>
        </w:tcBorders>
        <w:shd w:val="clear" w:color="auto" w:fill="F4A08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650D" w:themeColor="accent2"/>
        <w:left w:val="single" w:sz="8" w:space="0" w:color="EA650D" w:themeColor="accent2"/>
        <w:bottom w:val="single" w:sz="8" w:space="0" w:color="EA650D" w:themeColor="accent2"/>
        <w:right w:val="single" w:sz="8" w:space="0" w:color="EA650D" w:themeColor="accent2"/>
        <w:insideH w:val="single" w:sz="8" w:space="0" w:color="EA650D" w:themeColor="accent2"/>
        <w:insideV w:val="single" w:sz="8" w:space="0" w:color="EA650D" w:themeColor="accent2"/>
      </w:tblBorders>
    </w:tblPr>
    <w:tcPr>
      <w:shd w:val="clear" w:color="auto" w:fill="FBD8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D" w:themeFill="accent2" w:themeFillTint="33"/>
      </w:tcPr>
    </w:tblStylePr>
    <w:tblStylePr w:type="band1Vert">
      <w:tblPr/>
      <w:tcPr>
        <w:shd w:val="clear" w:color="auto" w:fill="F8B182" w:themeFill="accent2" w:themeFillTint="7F"/>
      </w:tcPr>
    </w:tblStylePr>
    <w:tblStylePr w:type="band1Horz">
      <w:tblPr/>
      <w:tcPr>
        <w:tcBorders>
          <w:insideH w:val="single" w:sz="6" w:space="0" w:color="EA650D" w:themeColor="accent2"/>
          <w:insideV w:val="single" w:sz="6" w:space="0" w:color="EA650D" w:themeColor="accent2"/>
        </w:tcBorders>
        <w:shd w:val="clear" w:color="auto" w:fill="F8B1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7F00" w:themeColor="accent1"/>
        <w:left w:val="single" w:sz="8" w:space="0" w:color="EE7F00" w:themeColor="accent1"/>
        <w:bottom w:val="single" w:sz="8" w:space="0" w:color="EE7F00" w:themeColor="accent1"/>
        <w:right w:val="single" w:sz="8" w:space="0" w:color="EE7F00" w:themeColor="accent1"/>
        <w:insideH w:val="single" w:sz="8" w:space="0" w:color="EE7F00" w:themeColor="accent1"/>
        <w:insideV w:val="single" w:sz="8" w:space="0" w:color="EE7F00" w:themeColor="accent1"/>
      </w:tblBorders>
    </w:tblPr>
    <w:tcPr>
      <w:shd w:val="clear" w:color="auto" w:fill="FFDFB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8" w:themeFill="accent1" w:themeFillTint="33"/>
      </w:tcPr>
    </w:tblStylePr>
    <w:tblStylePr w:type="band1Vert">
      <w:tblPr/>
      <w:tcPr>
        <w:shd w:val="clear" w:color="auto" w:fill="FFBF77" w:themeFill="accent1" w:themeFillTint="7F"/>
      </w:tcPr>
    </w:tblStylePr>
    <w:tblStylePr w:type="band1Horz">
      <w:tblPr/>
      <w:tcPr>
        <w:tcBorders>
          <w:insideH w:val="single" w:sz="6" w:space="0" w:color="EE7F00" w:themeColor="accent1"/>
          <w:insideV w:val="single" w:sz="6" w:space="0" w:color="EE7F00" w:themeColor="accent1"/>
        </w:tcBorders>
        <w:shd w:val="clear" w:color="auto" w:fill="FFBF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  <w:insideV w:val="single" w:sz="8" w:space="0" w:color="8C8C8C" w:themeColor="accent6" w:themeTint="BF"/>
      </w:tblBorders>
    </w:tblPr>
    <w:tcPr>
      <w:shd w:val="clear" w:color="auto" w:fill="D9D9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MediumGrid1-Accent5">
    <w:name w:val="Medium Grid 1 Accent 5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5" w:themeTint="BF"/>
        <w:left w:val="single" w:sz="8" w:space="0" w:color="B2B2B2" w:themeColor="accent5" w:themeTint="BF"/>
        <w:bottom w:val="single" w:sz="8" w:space="0" w:color="B2B2B2" w:themeColor="accent5" w:themeTint="BF"/>
        <w:right w:val="single" w:sz="8" w:space="0" w:color="B2B2B2" w:themeColor="accent5" w:themeTint="BF"/>
        <w:insideH w:val="single" w:sz="8" w:space="0" w:color="B2B2B2" w:themeColor="accent5" w:themeTint="BF"/>
        <w:insideV w:val="single" w:sz="8" w:space="0" w:color="B2B2B2" w:themeColor="accent5" w:themeTint="BF"/>
      </w:tblBorders>
    </w:tblPr>
    <w:tcPr>
      <w:shd w:val="clear" w:color="auto" w:fill="E5E5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B2B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7F"/>
      </w:tcPr>
    </w:tblStylePr>
    <w:tblStylePr w:type="band1Horz">
      <w:tblPr/>
      <w:tcPr>
        <w:shd w:val="clear" w:color="auto" w:fill="CCCCCC" w:themeFill="accent5" w:themeFillTint="7F"/>
      </w:tcPr>
    </w:tblStylePr>
  </w:style>
  <w:style w:type="table" w:styleId="MediumGrid1-Accent4">
    <w:name w:val="Medium Grid 1 Accent 4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7D5D5" w:themeColor="accent4" w:themeTint="BF"/>
        <w:left w:val="single" w:sz="8" w:space="0" w:color="D7D5D5" w:themeColor="accent4" w:themeTint="BF"/>
        <w:bottom w:val="single" w:sz="8" w:space="0" w:color="D7D5D5" w:themeColor="accent4" w:themeTint="BF"/>
        <w:right w:val="single" w:sz="8" w:space="0" w:color="D7D5D5" w:themeColor="accent4" w:themeTint="BF"/>
        <w:insideH w:val="single" w:sz="8" w:space="0" w:color="D7D5D5" w:themeColor="accent4" w:themeTint="BF"/>
        <w:insideV w:val="single" w:sz="8" w:space="0" w:color="D7D5D5" w:themeColor="accent4" w:themeTint="BF"/>
      </w:tblBorders>
    </w:tblPr>
    <w:tcPr>
      <w:shd w:val="clear" w:color="auto" w:fill="F2F1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D5D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3E3" w:themeFill="accent4" w:themeFillTint="7F"/>
      </w:tcPr>
    </w:tblStylePr>
    <w:tblStylePr w:type="band1Horz">
      <w:tblPr/>
      <w:tcPr>
        <w:shd w:val="clear" w:color="auto" w:fill="E4E3E3" w:themeFill="accent4" w:themeFillTint="7F"/>
      </w:tcPr>
    </w:tblStylePr>
  </w:style>
  <w:style w:type="table" w:styleId="MediumGrid1-Accent3">
    <w:name w:val="Medium Grid 1 Accent 3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E714D" w:themeColor="accent3" w:themeTint="BF"/>
        <w:left w:val="single" w:sz="8" w:space="0" w:color="EE714D" w:themeColor="accent3" w:themeTint="BF"/>
        <w:bottom w:val="single" w:sz="8" w:space="0" w:color="EE714D" w:themeColor="accent3" w:themeTint="BF"/>
        <w:right w:val="single" w:sz="8" w:space="0" w:color="EE714D" w:themeColor="accent3" w:themeTint="BF"/>
        <w:insideH w:val="single" w:sz="8" w:space="0" w:color="EE714D" w:themeColor="accent3" w:themeTint="BF"/>
        <w:insideV w:val="single" w:sz="8" w:space="0" w:color="EE714D" w:themeColor="accent3" w:themeTint="BF"/>
      </w:tblBorders>
    </w:tblPr>
    <w:tcPr>
      <w:shd w:val="clear" w:color="auto" w:fill="F9D0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714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088" w:themeFill="accent3" w:themeFillTint="7F"/>
      </w:tcPr>
    </w:tblStylePr>
    <w:tblStylePr w:type="band1Horz">
      <w:tblPr/>
      <w:tcPr>
        <w:shd w:val="clear" w:color="auto" w:fill="F4A088" w:themeFill="accent3" w:themeFillTint="7F"/>
      </w:tcPr>
    </w:tblStylePr>
  </w:style>
  <w:style w:type="table" w:styleId="MediumGrid1-Accent2">
    <w:name w:val="Medium Grid 1 Accent 2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48A44" w:themeColor="accent2" w:themeTint="BF"/>
        <w:left w:val="single" w:sz="8" w:space="0" w:color="F48A44" w:themeColor="accent2" w:themeTint="BF"/>
        <w:bottom w:val="single" w:sz="8" w:space="0" w:color="F48A44" w:themeColor="accent2" w:themeTint="BF"/>
        <w:right w:val="single" w:sz="8" w:space="0" w:color="F48A44" w:themeColor="accent2" w:themeTint="BF"/>
        <w:insideH w:val="single" w:sz="8" w:space="0" w:color="F48A44" w:themeColor="accent2" w:themeTint="BF"/>
        <w:insideV w:val="single" w:sz="8" w:space="0" w:color="F48A44" w:themeColor="accent2" w:themeTint="BF"/>
      </w:tblBorders>
    </w:tblPr>
    <w:tcPr>
      <w:shd w:val="clear" w:color="auto" w:fill="FBD8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82" w:themeFill="accent2" w:themeFillTint="7F"/>
      </w:tcPr>
    </w:tblStylePr>
    <w:tblStylePr w:type="band1Horz">
      <w:tblPr/>
      <w:tcPr>
        <w:shd w:val="clear" w:color="auto" w:fill="F8B182" w:themeFill="accent2" w:themeFillTint="7F"/>
      </w:tcPr>
    </w:tblStylePr>
  </w:style>
  <w:style w:type="table" w:styleId="MediumGrid1-Accent1">
    <w:name w:val="Medium Grid 1 Accent 1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9F33" w:themeColor="accent1" w:themeTint="BF"/>
        <w:left w:val="single" w:sz="8" w:space="0" w:color="FF9F33" w:themeColor="accent1" w:themeTint="BF"/>
        <w:bottom w:val="single" w:sz="8" w:space="0" w:color="FF9F33" w:themeColor="accent1" w:themeTint="BF"/>
        <w:right w:val="single" w:sz="8" w:space="0" w:color="FF9F33" w:themeColor="accent1" w:themeTint="BF"/>
        <w:insideH w:val="single" w:sz="8" w:space="0" w:color="FF9F33" w:themeColor="accent1" w:themeTint="BF"/>
        <w:insideV w:val="single" w:sz="8" w:space="0" w:color="FF9F33" w:themeColor="accent1" w:themeTint="BF"/>
      </w:tblBorders>
    </w:tblPr>
    <w:tcPr>
      <w:shd w:val="clear" w:color="auto" w:fill="FFDFB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3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77" w:themeFill="accent1" w:themeFillTint="7F"/>
      </w:tcPr>
    </w:tblStylePr>
    <w:tblStylePr w:type="band1Horz">
      <w:tblPr/>
      <w:tcPr>
        <w:shd w:val="clear" w:color="auto" w:fill="FFBF77" w:themeFill="accent1" w:themeFillTint="7F"/>
      </w:tcPr>
    </w:tblStylePr>
  </w:style>
  <w:style w:type="table" w:styleId="DarkList-Accent6">
    <w:name w:val="Dark List Accent 6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</w:style>
  <w:style w:type="table" w:styleId="DarkList-Accent5">
    <w:name w:val="Dark List Accent 5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9999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4C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727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727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 w:themeFill="accent5" w:themeFillShade="BF"/>
      </w:tcPr>
    </w:tblStylePr>
  </w:style>
  <w:style w:type="table" w:styleId="DarkList-Accent4">
    <w:name w:val="Dark List Accent 4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C7C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61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939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939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39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393" w:themeFill="accent4" w:themeFillShade="BF"/>
      </w:tcPr>
    </w:tblStylePr>
  </w:style>
  <w:style w:type="table" w:styleId="DarkList-Accent3">
    <w:name w:val="Dark List Accent 3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441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210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320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320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20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20F" w:themeFill="accent3" w:themeFillShade="BF"/>
      </w:tcPr>
    </w:tblStylePr>
  </w:style>
  <w:style w:type="table" w:styleId="DarkList-Accent2">
    <w:name w:val="Dark List Accent 2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650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B09" w:themeFill="accent2" w:themeFillShade="BF"/>
      </w:tcPr>
    </w:tblStylePr>
  </w:style>
  <w:style w:type="table" w:styleId="DarkList-Accent1">
    <w:name w:val="Dark List Accent 1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7F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3F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5E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5E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5E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5E00" w:themeFill="accent1" w:themeFillShade="BF"/>
      </w:tcPr>
    </w:tblStylePr>
  </w:style>
  <w:style w:type="paragraph" w:styleId="Bibliography">
    <w:name w:val="Bibliography"/>
    <w:basedOn w:val="ZsysbasisNN"/>
    <w:next w:val="BodytextNN"/>
    <w:uiPriority w:val="37"/>
    <w:semiHidden/>
    <w:rsid w:val="00E07762"/>
  </w:style>
  <w:style w:type="paragraph" w:styleId="Quote">
    <w:name w:val="Quote"/>
    <w:basedOn w:val="ZsysbasisNN"/>
    <w:next w:val="BodytextNN"/>
    <w:link w:val="QuoteChar"/>
    <w:uiPriority w:val="29"/>
    <w:semiHidden/>
    <w:rsid w:val="00E0776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IntenseQuote">
    <w:name w:val="Intense Quote"/>
    <w:basedOn w:val="ZsysbasisNN"/>
    <w:next w:val="BodytextNN"/>
    <w:link w:val="IntenseQuote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ndnoteReference">
    <w:name w:val="endnote reference"/>
    <w:aliases w:val="End note reference NN"/>
    <w:basedOn w:val="DefaultParagraphFont"/>
    <w:rsid w:val="00E07762"/>
    <w:rPr>
      <w:vertAlign w:val="superscript"/>
    </w:rPr>
  </w:style>
  <w:style w:type="paragraph" w:styleId="NoSpacing">
    <w:name w:val="No Spacing"/>
    <w:basedOn w:val="ZsysbasisNN"/>
    <w:next w:val="BodytextNN"/>
    <w:uiPriority w:val="1"/>
    <w:semiHidden/>
    <w:rsid w:val="00D27D0E"/>
  </w:style>
  <w:style w:type="character" w:styleId="HTMLCode">
    <w:name w:val="HTML Code"/>
    <w:basedOn w:val="DefaultParagraphFont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E07762"/>
    <w:rPr>
      <w:i/>
      <w:iCs/>
    </w:rPr>
  </w:style>
  <w:style w:type="character" w:styleId="HTMLVariable">
    <w:name w:val="HTML Variable"/>
    <w:basedOn w:val="DefaultParagraphFont"/>
    <w:semiHidden/>
    <w:rsid w:val="00E07762"/>
    <w:rPr>
      <w:i/>
      <w:iCs/>
    </w:rPr>
  </w:style>
  <w:style w:type="character" w:styleId="HTMLAcronym">
    <w:name w:val="HTML Acronym"/>
    <w:basedOn w:val="DefaultParagraphFont"/>
    <w:semiHidden/>
    <w:rsid w:val="00E07762"/>
  </w:style>
  <w:style w:type="character" w:styleId="HTMLCite">
    <w:name w:val="HTML Cite"/>
    <w:basedOn w:val="DefaultParagraphFont"/>
    <w:semiHidden/>
    <w:rsid w:val="00E07762"/>
    <w:rPr>
      <w:i/>
      <w:iCs/>
    </w:rPr>
  </w:style>
  <w:style w:type="character" w:styleId="HTMLTypewriter">
    <w:name w:val="HTML Typewriter"/>
    <w:basedOn w:val="DefaultParagraphFont"/>
    <w:semiHidden/>
    <w:rsid w:val="00E07762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semiHidden/>
    <w:rsid w:val="00E07762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E07762"/>
    <w:rPr>
      <w:rFonts w:ascii="Consolas" w:hAnsi="Consolas"/>
      <w:sz w:val="24"/>
      <w:szCs w:val="24"/>
    </w:rPr>
  </w:style>
  <w:style w:type="paragraph" w:styleId="TOCHeading">
    <w:name w:val="TOC Heading"/>
    <w:basedOn w:val="ZsysbasisNN"/>
    <w:next w:val="BodytextNN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stParagraph">
    <w:name w:val="List Paragraph"/>
    <w:basedOn w:val="ZsysbasisNN"/>
    <w:next w:val="BodytextNN"/>
    <w:uiPriority w:val="34"/>
    <w:semiHidden/>
    <w:rsid w:val="00E7078D"/>
    <w:pPr>
      <w:ind w:left="720"/>
    </w:pPr>
  </w:style>
  <w:style w:type="character" w:styleId="Emphasis">
    <w:name w:val="Emphasis"/>
    <w:basedOn w:val="DefaultParagraphFont"/>
    <w:semiHidden/>
    <w:rsid w:val="00E07762"/>
    <w:rPr>
      <w:i/>
      <w:iCs/>
    </w:rPr>
  </w:style>
  <w:style w:type="character" w:styleId="LineNumber">
    <w:name w:val="line number"/>
    <w:basedOn w:val="DefaultParagraphFont"/>
    <w:semiHidden/>
    <w:rsid w:val="00E07762"/>
  </w:style>
  <w:style w:type="numbering" w:customStyle="1" w:styleId="HeadingnumberingNN">
    <w:name w:val="Heading numbering NN"/>
    <w:uiPriority w:val="99"/>
    <w:semiHidden/>
    <w:rsid w:val="00B01DA1"/>
    <w:pPr>
      <w:numPr>
        <w:numId w:val="9"/>
      </w:numPr>
    </w:pPr>
  </w:style>
  <w:style w:type="paragraph" w:customStyle="1" w:styleId="ZsyseenpuntNN">
    <w:name w:val="Zsyseenpunt NN"/>
    <w:basedOn w:val="ZsysbasisNN"/>
    <w:semiHidden/>
    <w:rsid w:val="00756C31"/>
    <w:pPr>
      <w:spacing w:line="20" w:lineRule="exact"/>
    </w:pPr>
    <w:rPr>
      <w:sz w:val="2"/>
    </w:rPr>
  </w:style>
  <w:style w:type="paragraph" w:customStyle="1" w:styleId="ZsysbasisdocumentgegevensNN">
    <w:name w:val="Zsysbasisdocumentgegevens NN"/>
    <w:basedOn w:val="ZsysbasisNN"/>
    <w:link w:val="ZsysbasisdocumentgegevensNNChar"/>
    <w:semiHidden/>
    <w:rsid w:val="0020548B"/>
    <w:pPr>
      <w:spacing w:line="260" w:lineRule="exact"/>
    </w:pPr>
    <w:rPr>
      <w:noProof/>
    </w:rPr>
  </w:style>
  <w:style w:type="paragraph" w:customStyle="1" w:styleId="DocumentdataheadingNN">
    <w:name w:val="Document data heading NN"/>
    <w:basedOn w:val="ZsysbasisdocumentgegevensNN"/>
    <w:link w:val="DocumentdataheadingNNChar"/>
    <w:rsid w:val="00756C31"/>
    <w:rPr>
      <w:b/>
      <w:sz w:val="17"/>
    </w:rPr>
  </w:style>
  <w:style w:type="paragraph" w:customStyle="1" w:styleId="DocumentdataNN">
    <w:name w:val="Document data NN"/>
    <w:basedOn w:val="ZsysbasisdocumentgegevensNN"/>
    <w:link w:val="DocumentdataNNChar"/>
    <w:rsid w:val="00756C31"/>
    <w:rPr>
      <w:sz w:val="17"/>
    </w:rPr>
  </w:style>
  <w:style w:type="paragraph" w:customStyle="1" w:styleId="DocumentdatadateNN">
    <w:name w:val="Document data date NN"/>
    <w:basedOn w:val="ZsysbasisdocumentgegevensNN"/>
    <w:rsid w:val="00756C31"/>
    <w:rPr>
      <w:sz w:val="17"/>
    </w:rPr>
  </w:style>
  <w:style w:type="paragraph" w:customStyle="1" w:styleId="DocumentdatasubjectNN">
    <w:name w:val="Document data subject NN"/>
    <w:basedOn w:val="ZsysbasisdocumentgegevensNN"/>
    <w:rsid w:val="00756C31"/>
    <w:rPr>
      <w:sz w:val="17"/>
    </w:rPr>
  </w:style>
  <w:style w:type="paragraph" w:customStyle="1" w:styleId="DocumentdatayourreferenceNN">
    <w:name w:val="Document data your reference NN"/>
    <w:basedOn w:val="ZsysbasisdocumentgegevensNN"/>
    <w:rsid w:val="00756C31"/>
    <w:rPr>
      <w:sz w:val="17"/>
    </w:rPr>
  </w:style>
  <w:style w:type="paragraph" w:customStyle="1" w:styleId="PagenumberNN">
    <w:name w:val="Page number NN"/>
    <w:basedOn w:val="ZsysbasisNN"/>
    <w:rsid w:val="007361EE"/>
  </w:style>
  <w:style w:type="paragraph" w:customStyle="1" w:styleId="SenderinformationNN">
    <w:name w:val="Sender information NN"/>
    <w:basedOn w:val="ZsysbasisdocumentgegevensNN"/>
    <w:rsid w:val="008A77B0"/>
    <w:rPr>
      <w:sz w:val="17"/>
    </w:rPr>
  </w:style>
  <w:style w:type="paragraph" w:customStyle="1" w:styleId="SenderinformationheadingNN">
    <w:name w:val="Sender information heading NN"/>
    <w:basedOn w:val="ZsysbasisdocumentgegevensNN"/>
    <w:rsid w:val="008A77B0"/>
    <w:rPr>
      <w:b/>
      <w:sz w:val="17"/>
    </w:rPr>
  </w:style>
  <w:style w:type="numbering" w:customStyle="1" w:styleId="OpsommingtekenNN">
    <w:name w:val="Opsomming teken NN"/>
    <w:uiPriority w:val="99"/>
    <w:semiHidden/>
    <w:rsid w:val="00B01DA1"/>
    <w:pPr>
      <w:numPr>
        <w:numId w:val="10"/>
      </w:numPr>
    </w:pPr>
  </w:style>
  <w:style w:type="paragraph" w:customStyle="1" w:styleId="ParagraphforpictureNN">
    <w:name w:val="Paragraph for picture NN"/>
    <w:basedOn w:val="ZsysbasisNN"/>
    <w:next w:val="BodytextNN"/>
    <w:qFormat/>
    <w:rsid w:val="00364E1D"/>
  </w:style>
  <w:style w:type="paragraph" w:customStyle="1" w:styleId="TitleNN">
    <w:name w:val="Title NN"/>
    <w:basedOn w:val="ZsysbasisNN"/>
    <w:next w:val="BodytextNN"/>
    <w:qFormat/>
    <w:rsid w:val="008A34E7"/>
    <w:pPr>
      <w:keepLines/>
      <w:spacing w:line="480" w:lineRule="exact"/>
    </w:pPr>
    <w:rPr>
      <w:sz w:val="48"/>
    </w:rPr>
  </w:style>
  <w:style w:type="paragraph" w:customStyle="1" w:styleId="SubtitleNN">
    <w:name w:val="Subtitle NN"/>
    <w:basedOn w:val="ZsysbasisNN"/>
    <w:next w:val="BodytextNN"/>
    <w:qFormat/>
    <w:rsid w:val="00A9666A"/>
    <w:pPr>
      <w:keepLines/>
      <w:spacing w:line="520" w:lineRule="exact"/>
    </w:pPr>
    <w:rPr>
      <w:sz w:val="26"/>
    </w:rPr>
  </w:style>
  <w:style w:type="numbering" w:customStyle="1" w:styleId="AppendixnumberingNN">
    <w:name w:val="Appendix numbering NN"/>
    <w:uiPriority w:val="99"/>
    <w:semiHidden/>
    <w:rsid w:val="00A829D3"/>
    <w:pPr>
      <w:numPr>
        <w:numId w:val="13"/>
      </w:numPr>
    </w:pPr>
  </w:style>
  <w:style w:type="paragraph" w:customStyle="1" w:styleId="Appendixheading1NN">
    <w:name w:val="Appendix heading 1 NN"/>
    <w:basedOn w:val="ZsysbasisNN"/>
    <w:next w:val="BodytextNN"/>
    <w:qFormat/>
    <w:rsid w:val="00A9666A"/>
    <w:pPr>
      <w:keepNext/>
      <w:keepLines/>
      <w:numPr>
        <w:numId w:val="41"/>
      </w:numPr>
      <w:spacing w:before="260"/>
      <w:outlineLvl w:val="0"/>
    </w:pPr>
    <w:rPr>
      <w:b/>
      <w:sz w:val="21"/>
    </w:rPr>
  </w:style>
  <w:style w:type="paragraph" w:customStyle="1" w:styleId="Appendixheading2NN">
    <w:name w:val="Appendix heading 2 NN"/>
    <w:basedOn w:val="ZsysbasisNN"/>
    <w:next w:val="BodytextNN"/>
    <w:qFormat/>
    <w:rsid w:val="00A9666A"/>
    <w:pPr>
      <w:keepNext/>
      <w:keepLines/>
      <w:numPr>
        <w:ilvl w:val="1"/>
        <w:numId w:val="41"/>
      </w:numPr>
      <w:spacing w:before="260"/>
      <w:outlineLvl w:val="1"/>
    </w:pPr>
    <w:rPr>
      <w:b/>
    </w:rPr>
  </w:style>
  <w:style w:type="paragraph" w:styleId="CommentSubject">
    <w:name w:val="annotation subject"/>
    <w:basedOn w:val="ZsysbasisNN"/>
    <w:next w:val="BodytextNN"/>
    <w:link w:val="CommentSubjectChar"/>
    <w:semiHidden/>
    <w:rsid w:val="00E7078D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E7078D"/>
    <w:rPr>
      <w:rFonts w:asciiTheme="minorHAnsi" w:hAnsiTheme="minorHAnsi" w:cs="Maiandra GD"/>
      <w:b/>
      <w:bCs/>
      <w:sz w:val="18"/>
      <w:szCs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E7078D"/>
    <w:rPr>
      <w:rFonts w:ascii="Maiandra GD" w:hAnsi="Maiandra GD" w:cs="Maiandra GD"/>
      <w:sz w:val="18"/>
      <w:szCs w:val="18"/>
    </w:rPr>
  </w:style>
  <w:style w:type="character" w:customStyle="1" w:styleId="BodyTextChar">
    <w:name w:val="Body Text Char"/>
    <w:basedOn w:val="ZsysbasisNNChar"/>
    <w:link w:val="BodyText"/>
    <w:semiHidden/>
    <w:rsid w:val="00E7078D"/>
    <w:rPr>
      <w:rFonts w:asciiTheme="minorHAnsi" w:hAnsiTheme="minorHAnsi" w:cs="Maiandra GD"/>
      <w:sz w:val="18"/>
      <w:szCs w:val="18"/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E7078D"/>
    <w:rPr>
      <w:rFonts w:ascii="Maiandra GD" w:hAnsi="Maiandra GD" w:cs="Maiandra GD"/>
      <w:sz w:val="18"/>
      <w:szCs w:val="18"/>
    </w:rPr>
  </w:style>
  <w:style w:type="paragraph" w:styleId="BodyTextIndent2">
    <w:name w:val="Body Text Indent 2"/>
    <w:basedOn w:val="ZsysbasisNN"/>
    <w:next w:val="BodytextNN"/>
    <w:link w:val="BodyTextIndent2Char"/>
    <w:semiHidden/>
    <w:rsid w:val="00E7078D"/>
    <w:pPr>
      <w:ind w:left="284"/>
    </w:pPr>
  </w:style>
  <w:style w:type="character" w:customStyle="1" w:styleId="BodyTextIndent2Char">
    <w:name w:val="Body Text Indent 2 Char"/>
    <w:basedOn w:val="DefaultParagraphFont"/>
    <w:link w:val="BodyTextIndent2"/>
    <w:rsid w:val="00E7078D"/>
    <w:rPr>
      <w:rFonts w:ascii="Maiandra GD" w:hAnsi="Maiandra GD" w:cs="Maiandra GD"/>
      <w:sz w:val="18"/>
      <w:szCs w:val="18"/>
    </w:rPr>
  </w:style>
  <w:style w:type="paragraph" w:styleId="BodyTextIndent3">
    <w:name w:val="Body Text Indent 3"/>
    <w:basedOn w:val="ZsysbasisNN"/>
    <w:next w:val="BodytextNN"/>
    <w:link w:val="BodyTextIndent3Char"/>
    <w:semiHidden/>
    <w:rsid w:val="00E7078D"/>
    <w:pPr>
      <w:ind w:left="284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7078D"/>
    <w:rPr>
      <w:rFonts w:ascii="Maiandra GD" w:hAnsi="Maiandra GD" w:cs="Maiandra GD"/>
      <w:sz w:val="18"/>
      <w:szCs w:val="16"/>
    </w:rPr>
  </w:style>
  <w:style w:type="paragraph" w:styleId="TableofFigures">
    <w:name w:val="table of figures"/>
    <w:basedOn w:val="Normal"/>
    <w:next w:val="Normal"/>
    <w:semiHidden/>
    <w:rsid w:val="00DD2A9E"/>
  </w:style>
  <w:style w:type="table" w:customStyle="1" w:styleId="TablewithoutformattingNN">
    <w:name w:val="Table without formatting NN"/>
    <w:basedOn w:val="TableNorma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SmalloptionalcodeNN">
    <w:name w:val="Small optional code NN"/>
    <w:basedOn w:val="ZsysbasisdocumentgegevensNN"/>
    <w:link w:val="SmalloptionalcodeNNChar"/>
    <w:rsid w:val="00552C60"/>
    <w:pPr>
      <w:spacing w:line="200" w:lineRule="exact"/>
    </w:pPr>
    <w:rPr>
      <w:sz w:val="10"/>
    </w:rPr>
  </w:style>
  <w:style w:type="character" w:customStyle="1" w:styleId="ZsysbasisdocumentgegevensNNChar">
    <w:name w:val="Zsysbasisdocumentgegevens NN Char"/>
    <w:basedOn w:val="ZsysbasisNNChar"/>
    <w:link w:val="ZsysbasisdocumentgegevensNN"/>
    <w:semiHidden/>
    <w:rsid w:val="00FB3386"/>
    <w:rPr>
      <w:rFonts w:ascii="Calibri" w:hAnsi="Calibri" w:cs="Maiandra GD"/>
      <w:noProof/>
      <w:sz w:val="19"/>
      <w:szCs w:val="18"/>
      <w:lang w:val="en-GB"/>
    </w:rPr>
  </w:style>
  <w:style w:type="character" w:customStyle="1" w:styleId="DocumentdataNNChar">
    <w:name w:val="Document data NN Char"/>
    <w:basedOn w:val="ZsysbasisdocumentgegevensNNChar"/>
    <w:link w:val="DocumentdataNN"/>
    <w:rsid w:val="00FB3386"/>
    <w:rPr>
      <w:rFonts w:ascii="Calibri" w:hAnsi="Calibri" w:cs="Maiandra GD"/>
      <w:noProof/>
      <w:sz w:val="17"/>
      <w:szCs w:val="18"/>
      <w:lang w:val="en-GB"/>
    </w:rPr>
  </w:style>
  <w:style w:type="character" w:customStyle="1" w:styleId="SmalloptionalcodeNNChar">
    <w:name w:val="Small optional code NN Char"/>
    <w:basedOn w:val="DocumentdataNNChar"/>
    <w:link w:val="SmalloptionalcodeNN"/>
    <w:rsid w:val="00552C60"/>
    <w:rPr>
      <w:rFonts w:ascii="Calibri" w:hAnsi="Calibri" w:cs="Maiandra GD"/>
      <w:noProof/>
      <w:sz w:val="10"/>
      <w:szCs w:val="18"/>
      <w:lang w:val="en-GB"/>
    </w:rPr>
  </w:style>
  <w:style w:type="paragraph" w:customStyle="1" w:styleId="LegalinformationNN">
    <w:name w:val="Legal information NN"/>
    <w:basedOn w:val="ZsysbasisdocumentgegevensNN"/>
    <w:link w:val="LegalinformationNNChar"/>
    <w:rsid w:val="00C67661"/>
    <w:pPr>
      <w:spacing w:line="190" w:lineRule="exact"/>
    </w:pPr>
    <w:rPr>
      <w:sz w:val="15"/>
    </w:rPr>
  </w:style>
  <w:style w:type="character" w:customStyle="1" w:styleId="LegalinformationNNChar">
    <w:name w:val="Legal information NN Char"/>
    <w:basedOn w:val="SmalloptionalcodeNNChar"/>
    <w:link w:val="LegalinformationNN"/>
    <w:rsid w:val="00C67661"/>
    <w:rPr>
      <w:rFonts w:ascii="Calibri" w:hAnsi="Calibri" w:cs="Maiandra GD"/>
      <w:noProof/>
      <w:sz w:val="15"/>
      <w:szCs w:val="18"/>
      <w:lang w:val="en-GB"/>
    </w:rPr>
  </w:style>
  <w:style w:type="paragraph" w:customStyle="1" w:styleId="DocumentnameNN">
    <w:name w:val="Document name NN"/>
    <w:basedOn w:val="ZsysbasisNN"/>
    <w:link w:val="DocumentnameNNChar"/>
    <w:rsid w:val="00C67661"/>
    <w:pPr>
      <w:spacing w:line="520" w:lineRule="exact"/>
    </w:pPr>
    <w:rPr>
      <w:sz w:val="40"/>
    </w:rPr>
  </w:style>
  <w:style w:type="character" w:customStyle="1" w:styleId="BodytextNNChar">
    <w:name w:val="Body text NN Char"/>
    <w:basedOn w:val="ZsysbasisNNChar"/>
    <w:link w:val="BodytextNN"/>
    <w:rsid w:val="00C67661"/>
    <w:rPr>
      <w:rFonts w:ascii="Calibri" w:hAnsi="Calibri" w:cs="Maiandra GD"/>
      <w:sz w:val="19"/>
      <w:szCs w:val="18"/>
      <w:lang w:val="en-GB"/>
    </w:rPr>
  </w:style>
  <w:style w:type="character" w:customStyle="1" w:styleId="DocumentnameNNChar">
    <w:name w:val="Document name NN Char"/>
    <w:basedOn w:val="BodytextNNChar"/>
    <w:link w:val="DocumentnameNN"/>
    <w:rsid w:val="00C67661"/>
    <w:rPr>
      <w:rFonts w:ascii="Calibri" w:hAnsi="Calibri" w:cs="Maiandra GD"/>
      <w:sz w:val="40"/>
      <w:szCs w:val="18"/>
      <w:lang w:val="en-GB"/>
    </w:rPr>
  </w:style>
  <w:style w:type="character" w:customStyle="1" w:styleId="TitleorangelightcharacterNN">
    <w:name w:val="Title orange light character NN"/>
    <w:basedOn w:val="DefaultParagraphFont"/>
    <w:uiPriority w:val="1"/>
    <w:rsid w:val="00921B03"/>
    <w:rPr>
      <w:b/>
      <w:color w:val="EE7F00" w:themeColor="accent1"/>
      <w:sz w:val="48"/>
    </w:rPr>
  </w:style>
  <w:style w:type="character" w:customStyle="1" w:styleId="TitleorangemediumcharacterNN">
    <w:name w:val="Title orange medium character NN"/>
    <w:basedOn w:val="DefaultParagraphFont"/>
    <w:uiPriority w:val="1"/>
    <w:rsid w:val="00921B03"/>
    <w:rPr>
      <w:b/>
      <w:color w:val="EA650D" w:themeColor="accent2"/>
      <w:sz w:val="48"/>
    </w:rPr>
  </w:style>
  <w:style w:type="character" w:customStyle="1" w:styleId="TitleorangedarkcharacterNN">
    <w:name w:val="Title orange dark character NN"/>
    <w:basedOn w:val="DefaultParagraphFont"/>
    <w:uiPriority w:val="1"/>
    <w:rsid w:val="00921B03"/>
    <w:rPr>
      <w:b/>
      <w:color w:val="E64415" w:themeColor="accent3"/>
      <w:sz w:val="48"/>
    </w:rPr>
  </w:style>
  <w:style w:type="paragraph" w:customStyle="1" w:styleId="DocumentdataourreferenceNN">
    <w:name w:val="Document data our reference NN"/>
    <w:basedOn w:val="ZsysbasisdocumentgegevensNN"/>
    <w:rsid w:val="00042D23"/>
    <w:rPr>
      <w:sz w:val="17"/>
    </w:rPr>
  </w:style>
  <w:style w:type="paragraph" w:customStyle="1" w:styleId="DocumentdataoptionalcodeforprocessingNN">
    <w:name w:val="Document data optional code for processing NN"/>
    <w:basedOn w:val="ZsysbasisdocumentgegevensNN"/>
    <w:rsid w:val="00042D23"/>
    <w:rPr>
      <w:b/>
      <w:sz w:val="17"/>
    </w:rPr>
  </w:style>
  <w:style w:type="paragraph" w:customStyle="1" w:styleId="DocumentdatanoofenclosuresNN">
    <w:name w:val="Document data no. of enclosures NN"/>
    <w:basedOn w:val="ZsysbasisdocumentgegevensNN"/>
    <w:rsid w:val="00042D23"/>
    <w:rPr>
      <w:sz w:val="17"/>
    </w:rPr>
  </w:style>
  <w:style w:type="paragraph" w:customStyle="1" w:styleId="LegalreferenceNN">
    <w:name w:val="Legal reference NN"/>
    <w:basedOn w:val="ZsysbasisNN"/>
    <w:rsid w:val="00042D23"/>
    <w:pPr>
      <w:spacing w:line="190" w:lineRule="exact"/>
    </w:pPr>
    <w:rPr>
      <w:sz w:val="15"/>
    </w:rPr>
  </w:style>
  <w:style w:type="paragraph" w:customStyle="1" w:styleId="SmalloptionalcodereferenceNN">
    <w:name w:val="Small optional code reference NN"/>
    <w:basedOn w:val="ZsysbasisNN"/>
    <w:rsid w:val="00552C60"/>
    <w:pPr>
      <w:spacing w:line="200" w:lineRule="exact"/>
    </w:pPr>
    <w:rPr>
      <w:noProof/>
      <w:sz w:val="10"/>
    </w:rPr>
  </w:style>
  <w:style w:type="paragraph" w:customStyle="1" w:styleId="JobtitleNN">
    <w:name w:val="Job title NN"/>
    <w:basedOn w:val="ZsysbasisNN"/>
    <w:next w:val="BodytextNN"/>
    <w:rsid w:val="00552C60"/>
    <w:rPr>
      <w:sz w:val="17"/>
    </w:rPr>
  </w:style>
  <w:style w:type="paragraph" w:customStyle="1" w:styleId="BusinessdescriptorNN">
    <w:name w:val="Business descriptor NN"/>
    <w:basedOn w:val="ZsysbasisNN"/>
    <w:rsid w:val="00C9086C"/>
    <w:pPr>
      <w:spacing w:line="260" w:lineRule="exact"/>
    </w:pPr>
    <w:rPr>
      <w:b/>
      <w:color w:val="666666" w:themeColor="accent6"/>
      <w:sz w:val="22"/>
    </w:rPr>
  </w:style>
  <w:style w:type="paragraph" w:customStyle="1" w:styleId="SubjectNN">
    <w:name w:val="Subject NN"/>
    <w:basedOn w:val="ZsysbasisNN"/>
    <w:rsid w:val="003F6C2A"/>
    <w:pPr>
      <w:spacing w:line="520" w:lineRule="exact"/>
    </w:pPr>
    <w:rPr>
      <w:sz w:val="21"/>
    </w:rPr>
  </w:style>
  <w:style w:type="paragraph" w:customStyle="1" w:styleId="DocumentdataheadinglargeNN">
    <w:name w:val="Document data heading large NN"/>
    <w:basedOn w:val="ZsysbasisdocumentgegevensNN"/>
    <w:rsid w:val="00961EB2"/>
    <w:pPr>
      <w:framePr w:wrap="around" w:vAnchor="page" w:hAnchor="text" w:y="2241"/>
    </w:pPr>
    <w:rPr>
      <w:b/>
    </w:rPr>
  </w:style>
  <w:style w:type="paragraph" w:customStyle="1" w:styleId="DocumentdatalargeNN">
    <w:name w:val="Document data large NN"/>
    <w:basedOn w:val="ZsysbasisdocumentgegevensNN"/>
    <w:rsid w:val="00961EB2"/>
  </w:style>
  <w:style w:type="character" w:customStyle="1" w:styleId="DocumentdataheadingNNChar">
    <w:name w:val="Document data heading NN Char"/>
    <w:basedOn w:val="ZsysbasisdocumentgegevensNNChar"/>
    <w:link w:val="DocumentdataheadingNN"/>
    <w:rsid w:val="009650CA"/>
    <w:rPr>
      <w:rFonts w:ascii="Calibri" w:hAnsi="Calibri" w:cs="Maiandra GD"/>
      <w:b/>
      <w:noProof/>
      <w:sz w:val="17"/>
      <w:szCs w:val="1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E4D48"/>
    <w:rPr>
      <w:rFonts w:ascii="Calibri" w:hAnsi="Calibri" w:cs="Maiandra GD"/>
      <w:sz w:val="19"/>
      <w:szCs w:val="18"/>
      <w:lang w:val="en-GB"/>
    </w:rPr>
  </w:style>
  <w:style w:type="paragraph" w:customStyle="1" w:styleId="perex">
    <w:name w:val="perex"/>
    <w:basedOn w:val="Normal"/>
    <w:rsid w:val="008D190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9C0E3E"/>
    <w:pPr>
      <w:spacing w:line="240" w:lineRule="auto"/>
    </w:pPr>
    <w:rPr>
      <w:rFonts w:ascii="Calibri" w:hAnsi="Calibri" w:cs="Maiandra GD"/>
      <w:sz w:val="19"/>
      <w:szCs w:val="18"/>
      <w:lang w:val="en-GB"/>
    </w:rPr>
  </w:style>
  <w:style w:type="numbering" w:customStyle="1" w:styleId="lnekoddl">
    <w:name w:val="lnekoddl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mployeebenefits.cz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n.cz" TargetMode="External"/><Relationship Id="rId1" Type="http://schemas.openxmlformats.org/officeDocument/2006/relationships/hyperlink" Target="mailto:daniela.velova@nn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zova\AppData\Local\Microsoft\Windows\Temporary%20Internet%20Files\Content.Outlook\G1VKSGG9\Press%20release%20(logo)%20NN%20(3)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10"/>
  <c:chart>
    <c:title>
      <c:tx>
        <c:rich>
          <a:bodyPr/>
          <a:lstStyle/>
          <a:p>
            <a:pPr>
              <a:defRPr sz="950"/>
            </a:pPr>
            <a:r>
              <a:rPr lang="en-US" sz="950"/>
              <a:t>Nejčastěji </a:t>
            </a:r>
            <a:r>
              <a:rPr lang="cs-CZ" sz="950" baseline="0"/>
              <a:t> vyučované </a:t>
            </a:r>
            <a:r>
              <a:rPr lang="en-US" sz="950"/>
              <a:t>jazyky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Nejčastěji vyučované jazyky</c:v>
                </c:pt>
              </c:strCache>
            </c:strRef>
          </c:tx>
          <c:spPr>
            <a:effectLst>
              <a:outerShdw dist="25400" sx="1000" sy="1000" rotWithShape="0">
                <a:srgbClr val="000000"/>
              </a:outerShdw>
            </a:effectLst>
          </c:spPr>
          <c:dLbls>
            <c:showVal val="1"/>
            <c:showLeaderLines val="1"/>
          </c:dLbls>
          <c:cat>
            <c:strRef>
              <c:f>List1!$A$2:$A$7</c:f>
              <c:strCache>
                <c:ptCount val="6"/>
                <c:pt idx="0">
                  <c:v>Angličtina</c:v>
                </c:pt>
                <c:pt idx="1">
                  <c:v>Němčina</c:v>
                </c:pt>
                <c:pt idx="2">
                  <c:v>Ruština</c:v>
                </c:pt>
                <c:pt idx="3">
                  <c:v>Francouzština</c:v>
                </c:pt>
                <c:pt idx="4">
                  <c:v>Španělština</c:v>
                </c:pt>
                <c:pt idx="5">
                  <c:v>jiný</c:v>
                </c:pt>
              </c:strCache>
            </c:strRef>
          </c:cat>
          <c:val>
            <c:numRef>
              <c:f>List1!$B$2:$B$7</c:f>
              <c:numCache>
                <c:formatCode>0%</c:formatCode>
                <c:ptCount val="6"/>
                <c:pt idx="0">
                  <c:v>0.84000000000000064</c:v>
                </c:pt>
                <c:pt idx="1">
                  <c:v>0.44000000000000017</c:v>
                </c:pt>
                <c:pt idx="2">
                  <c:v>0.25</c:v>
                </c:pt>
                <c:pt idx="3">
                  <c:v>0.12000000000000002</c:v>
                </c:pt>
                <c:pt idx="4">
                  <c:v>0.1</c:v>
                </c:pt>
                <c:pt idx="5">
                  <c:v>9.0000000000000066E-2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950"/>
          </a:pPr>
          <a:endParaRPr lang="cs-CZ"/>
        </a:p>
      </c:txPr>
    </c:legend>
    <c:plotVisOnly val="1"/>
    <c:dispBlanksAs val="zero"/>
  </c:chart>
  <c:spPr>
    <a:ln w="0">
      <a:noFill/>
    </a:ln>
  </c:spPr>
  <c:externalData r:id="rId1"/>
</c:chartSpace>
</file>

<file path=word/theme/theme1.xml><?xml version="1.0" encoding="utf-8"?>
<a:theme xmlns:a="http://schemas.openxmlformats.org/drawingml/2006/main" name="Office-thema">
  <a:themeElements>
    <a:clrScheme name="Color Scheme N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E7F00"/>
      </a:accent1>
      <a:accent2>
        <a:srgbClr val="EA650D"/>
      </a:accent2>
      <a:accent3>
        <a:srgbClr val="E64415"/>
      </a:accent3>
      <a:accent4>
        <a:srgbClr val="CAC7C7"/>
      </a:accent4>
      <a:accent5>
        <a:srgbClr val="999999"/>
      </a:accent5>
      <a:accent6>
        <a:srgbClr val="666666"/>
      </a:accent6>
      <a:hlink>
        <a:srgbClr val="000000"/>
      </a:hlink>
      <a:folHlink>
        <a:srgbClr val="000000"/>
      </a:folHlink>
    </a:clrScheme>
    <a:fontScheme name="Font Scheme N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75CEF-53B4-46DF-A11E-039C2E25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(logo) NN (3).dotx</Template>
  <TotalTime>4</TotalTime>
  <Pages>4</Pages>
  <Words>1170</Words>
  <Characters>6907</Characters>
  <Application>Microsoft Office Word</Application>
  <DocSecurity>0</DocSecurity>
  <Lines>57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release</vt:lpstr>
      <vt:lpstr>Press release</vt:lpstr>
      <vt:lpstr>Memo</vt:lpstr>
    </vt:vector>
  </TitlesOfParts>
  <Company>NN</Company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mrazova</dc:creator>
  <dc:description>template version 1.2 - 8 August 2014_x000d_
lay-out: Koeweiden Postma_x000d_
templates: www.joulesunlimited.nl</dc:description>
  <cp:lastModifiedBy>holas</cp:lastModifiedBy>
  <cp:revision>3</cp:revision>
  <cp:lastPrinted>2015-08-11T11:28:00Z</cp:lastPrinted>
  <dcterms:created xsi:type="dcterms:W3CDTF">2015-08-21T10:41:00Z</dcterms:created>
  <dcterms:modified xsi:type="dcterms:W3CDTF">2015-08-21T11:56:00Z</dcterms:modified>
</cp:coreProperties>
</file>